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9e6c" w14:textId="b269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30 декабря 2021 года № 19-4 "О бюджетах сельских округов Коксуского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области Жетісу от 13 сентября 2022 года № 30-1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бюджетах сельских округов Коксуского района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Балпыкского сельского округа на 2022-2024 годы,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474 574 тысячи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108962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365 612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492779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18 205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18 205 тысяч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18 205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Жарлыозекского сельского округа на 2022-2024 годы, согласно приложениям 4, 5 и 6 к настоящему решению соответственно, в том числе на 2022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65 319 тысяч тенге: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7 696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57 623 тысячи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65 421 тысяча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102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102 тысячи тенге: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102 тысячи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Лабасинского сельского округа на 2022-2024 годы, согласно приложениям 7, 8 и 9 к настоящему решению соответственно, в том числе на 2022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71 203 тысячи тенге: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17 100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54 103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71 249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46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 тысяч тенге: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46 тысяч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Мукрынского сельского округа на 2022-2024 годы, согласно приложениям 10, 11 и 12 к настоящему решению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84 410 тысяч тенге: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10 032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74 378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84 513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103 тысячи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103 тысячи тенге: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103 тысячи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Муканчинского сельского округа на 2022-2024 годы, согласно приложениям 13, 14 и 15 к настоящему решению соответственно, в том числе на 2022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79 113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11 560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67 553 тысячи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79 289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176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176 тысяч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176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Алгабасского сельского округа на 2022-2024 годы, согласно приложениям 16, 17 и 18 к настоящему решению соответственно, в том числе на 2022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66 976 тысяч тенге: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5 204 тысячи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61 772 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67 121 тысяча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145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145 тысяч тенге: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145 тысяч тенге.";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Енбекшинского сельского округа на 2022-2024 годы, согласно приложениям 19, 20 и 21 к настоящему решению соответственно, в том числе на 2022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50 421 тысяча тенге: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6 262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44 159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50 467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46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 тысяч тенге: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46 тысяч тенге.";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Айнабулакского сельского округа на 2022-2024 годы, согласно приложениям 22, 23 и 24 к настоящему решению соответственно, в том числе на 2022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38 081 тысяча тенге: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2 386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35 695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38 183 тысячи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102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102 тысячи тенге: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102 тысячи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Каблисанского сельского округа на 2022-2024 годы, согласно приложениям 25, 26 и 27 к настоящему решению соответственно, в том числе на 2022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35 703 тысячи тенге: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2 643 тысячи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33 060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35 752 тысячи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49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49 тысяч тенге: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49 тысяч тенге.";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Мусабекского сельского округа на 2022-2024 годы, согласно приложениям 28, 29 и 30 к настоящему решению соответственно, в том числе на 2022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42 011 тысяч тенге: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5 254 тысячи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36 757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42 117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106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106 тысяч тенге: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106 тысяч тенге.".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от 13 сентября 2022 года №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от 30 декабря 2021 года № 19-4</w:t>
            </w:r>
          </w:p>
        </w:tc>
      </w:tr>
    </w:tbl>
    <w:bookmarkStart w:name="z195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2022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Коксуского района от 13 сентября 2022 года №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Коксуского района от 30 декабря 2021 года № 19-4</w:t>
            </w:r>
          </w:p>
        </w:tc>
      </w:tr>
    </w:tbl>
    <w:bookmarkStart w:name="z19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2022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Коксуского района от 13 сентября 2022 года №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Коксуского района от 30 декабря 2021 года № 19-4</w:t>
            </w:r>
          </w:p>
        </w:tc>
      </w:tr>
    </w:tbl>
    <w:bookmarkStart w:name="z201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2022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Коксуского района от 13 сентября 2022 года №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Коксуского района от 30 декабря 2021 года № 19-4</w:t>
            </w:r>
          </w:p>
        </w:tc>
      </w:tr>
    </w:tbl>
    <w:bookmarkStart w:name="z20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2022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Коксуского района от 13 сентября 2022 года №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Коксуского района от 30 декабря 2021 года № 19-4</w:t>
            </w:r>
          </w:p>
        </w:tc>
      </w:tr>
    </w:tbl>
    <w:bookmarkStart w:name="z20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2022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Коксуского района от 13 сентября 2022 года №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Коксуского района от 30 декабря 2021 года № 19-4</w:t>
            </w:r>
          </w:p>
        </w:tc>
      </w:tr>
    </w:tbl>
    <w:bookmarkStart w:name="z21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Коксуского района от 13 сентября 2022 года №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Коксуского района от 30 декабря 2021 года № 19-4</w:t>
            </w:r>
          </w:p>
        </w:tc>
      </w:tr>
    </w:tbl>
    <w:bookmarkStart w:name="z213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2022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Коксуского района от 13 сентября 2022 года №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маслихата Коксуского района от 30 декабря 2021 года № 19-4</w:t>
            </w:r>
          </w:p>
        </w:tc>
      </w:tr>
    </w:tbl>
    <w:bookmarkStart w:name="z21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2022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Коксуского района от 13 сентября 2022 года №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маслихата Коксуского района от 30 декабря 2021 года № 19-4</w:t>
            </w:r>
          </w:p>
        </w:tc>
      </w:tr>
    </w:tbl>
    <w:bookmarkStart w:name="z21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Каблисанского сельского округа на 2022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Коксуского района от 13 сентября 2022 года №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маслихата Коксуского района от 30 декабря 2021 года № 19-4</w:t>
            </w:r>
          </w:p>
        </w:tc>
      </w:tr>
    </w:tbl>
    <w:bookmarkStart w:name="z22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Мусабекского сельского округа на 2022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