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667e7" w14:textId="83667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28 декабря 2021 года № 19-74 "О бюджете Райымбекского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8 июня 2022 года № 30-140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Райымбекский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Райымбекского районного маслихата "О бюджете Райымбекского района на 2022-2024 годы" от 28 декабря 2021 года № 19-74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26 360</w:t>
      </w:r>
      <w:r>
        <w:rPr>
          <w:rFonts w:ascii="Times New Roman"/>
          <w:b w:val="false"/>
          <w:i w:val="false"/>
          <w:color w:val="000000"/>
          <w:sz w:val="28"/>
        </w:rPr>
        <w:t>, опубликован 5 января 2022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2,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6 371 600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108 899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4 094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1 000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6 257 607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6 647 186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89 538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160 808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71 270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365 124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365 124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384 808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71 272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51 588 тенге.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Райымбекского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Райымбекского районного маслихата от 8 июня 2022 года № 30-140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Райымбекского районного маслихата от 28 декабря 2021 года № 19-74 "О бюджете Райымбекского района на 2022-2024 годы"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6 257 607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6 257 030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6 257 030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обьектов государственных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Oбеспечение прав и улучшению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707 825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 - 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поселков, сел,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1 510 187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1 510 187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1 510 187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1 037 578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