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7ff7d" w14:textId="b57ff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Панфиловского районного маслихата от 28 декабря 2021 года № 7-15-77 "О бюджете Панфиловского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Панфиловского районного маслихата Алматинской области от 6 июня 2022 года № 7-23-121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Панфиловский районный маслихат РЕШИЛ: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Панфиловского районного маслихата "О бюджете Панфиловского района на 2022-2024 годы" от 28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7-15-77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под № 26274) следующие изменения: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2022-2024 годы согласно приложениям 1, 2 и 3 к настоящему решению соответственно, в том числе на 2022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16 845 789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2 694 500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32 572 тысячи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398 819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13 719 898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19 661 352 тысячи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55 373 тысячи тенге, в том числе: бюджетные кредиты 95 890 тысяч тенге; 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40 517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2 870 936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2 870 936 тысяч тенге, в том числе: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2 435 474 тысячи тенге; 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125 011 тысяч тенге; 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560 473 тысячи тенге.". 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Панфиловского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Шокпаров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Панфиловского районного маслихата от 06 июня 2022 года № 7-23-121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Панфиловского районного маслихата от 28 декабря 2021 года № 7-15-77</w:t>
            </w:r>
          </w:p>
        </w:tc>
      </w:tr>
    </w:tbl>
    <w:bookmarkStart w:name="z3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16 845 789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13 719 898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13 397 904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13 397 904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19 661 352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1 168 951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1 168 951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1 168 951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2 888 193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2 888 193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жилищных сертификатов (социальная поддержка в виде бюджетного кредита)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6 344 456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6 085 290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5 712 719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4 982 810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2 109 369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4 974 527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4 974 527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4 974 527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4 519 911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жилищных сертификатов как социальная поддержка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-2 870 936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2 870 936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2 435 474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2 435 474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2 435 474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560 473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