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5c1f" w14:textId="ace5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31 декабря 2021 года № 15-64 "О бюджетах города Саркан и сельских округов Сарканского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24 мая 2022 года № 23-92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решение Сарканского районного маслихата "О бюджетах города Саркан и сельских округов Сарканского района на 2022-2024 годы"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15-64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163551)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Саркан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218 535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148 101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70 434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219 270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735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735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735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Алмалинского сельского округа на 2022-2024 годы согласно приложениям 4, 5,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67 442 тысячи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19 701 тысяча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47 741 тысяча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68 618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1 176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1 176 тысяч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1 176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Аманбоктерского сельского округа на 2022-2024 годы согласно приложениям 7, 8, 9 к настоящему решению соответственно, в том числе на 2022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41 888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2 074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nullпоступления трансфертов 39 814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null2) затраты 42 116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228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228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228 тысяч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Амангельдинского сельского округа на 2022-2024 годы согласно приложениям 10, 11, 12 к настоящему решению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51 996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9 174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42 822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52 108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112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112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112 тысячи тенге.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Бакалинского сельского округа на 2022-2024 годы согласно приложениям 13, 14, 15 к настоящему решению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41 230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10 512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30 718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44 158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2 928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2 928 тысяч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2 928 тысяч тенге.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Екиашинского сельского округа на 2022-2024 годы согласно приложениям 16, 17, 18 к настоящему решению соответственно, в том числе на 2022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73 075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9 561 тысяча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63 514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73 686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611 тысяча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611 тысяча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611 тысяча тенге.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Утвердить бюджет Карабогетского сельского округа на 2022-2024 годы согласно приложениям 19, 20, 21 к настоящему решению соответственно, в том числе на 2022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37 642 тысячи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9 102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nullпоступления трансфертов 28 540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null2) затраты 39 368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1 726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1 726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1 726 тысяч тенге.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Карашыганского сельского округа на 2022-2024 годы согласно приложениям 22, 23, 24 к настоящему решению соответственно, в том числе на 2022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40 486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2 528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nullпоступления трансфертов 37 958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null2) затраты 43 127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2 641 тысяча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2 641 тысяча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2 641 тысяча тенге.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Койлыкского сельского округа на 2022-2024 годы согласно приложениям 25, 26, 27 к настоящему решению соответственно, в том числе на 2022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44 824 тысячи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16 831 тысяча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27 993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45 245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421 тысяча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421 тысяча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421 тысяча тенге.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Коктерекского сельского округа на 2022-2024 годы согласно приложениям 28, 29, 30 к настоящему решению соответственно, в том числе на 2022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31 530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3 185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nullпоступления трансфертов 28 345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null2) затраты 32 348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818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818 тысяч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818 тысяч тенге.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11.Утвердить бюджет Лепсинского сельского округа на 2022-2024 годы согласно приложениям 31, 32, 33 к настоящему решению соответственно, в том числе на 2022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71 463 тысячи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16 077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55 386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71 463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Черкасского сельского округа на 2022-2024 годы согласно приложениям 34, 35, 36 к настоящему решению соответственно, в том числе на 2022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67 146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13 697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53 449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69 036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1 890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1 890 тысяч тенге, в том числе: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1 890 тысяч тенге.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Шатырбайского сельского округа на 2022-2024 годы согласно приложениям 37, 38, 39 к настоящему решению соответственно, в том числе на 2022 год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29 428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2 187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27 241 тысяча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29 792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364 тысячи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364 тысячи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364 тысячи тенге.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31 декабря 2021 года № 15-64</w:t>
            </w:r>
          </w:p>
        </w:tc>
      </w:tr>
    </w:tbl>
    <w:bookmarkStart w:name="z24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2022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218 535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 от 31 декабря 2021 года № 15-64</w:t>
            </w:r>
          </w:p>
        </w:tc>
      </w:tr>
    </w:tbl>
    <w:bookmarkStart w:name="z25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2022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Сарканского районного маслихата от 31 декабря 2021 года № 15-64</w:t>
            </w:r>
          </w:p>
        </w:tc>
      </w:tr>
    </w:tbl>
    <w:bookmarkStart w:name="z26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Аманбоктерского сельского округа на 2022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Сарканского районного маслихата от 31 декабря 2021 года № 15-64</w:t>
            </w:r>
          </w:p>
        </w:tc>
      </w:tr>
    </w:tbl>
    <w:bookmarkStart w:name="z27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Сарканского районного маслихата от 31 декабря 2021 года № 15-64</w:t>
            </w:r>
          </w:p>
        </w:tc>
      </w:tr>
    </w:tbl>
    <w:bookmarkStart w:name="z27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Бакалинского сельского округа на 2022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Сарканского районного маслихата от 31 декабря 2021 года № 15-64</w:t>
            </w:r>
          </w:p>
        </w:tc>
      </w:tr>
    </w:tbl>
    <w:bookmarkStart w:name="z28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2022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Сарканского районного маслихата от 31 декабря 2021 года № 15-64</w:t>
            </w:r>
          </w:p>
        </w:tc>
      </w:tr>
    </w:tbl>
    <w:bookmarkStart w:name="z29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2022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Сарканского районного маслихата от 31 декабря 2021 года № 15-64</w:t>
            </w:r>
          </w:p>
        </w:tc>
      </w:tr>
    </w:tbl>
    <w:bookmarkStart w:name="z29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Карашыганского сельского округа на 2022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Сарканского районного маслихата от 31 декабря 2021 года № 15-64</w:t>
            </w:r>
          </w:p>
        </w:tc>
      </w:tr>
    </w:tbl>
    <w:bookmarkStart w:name="z30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Сарканского районного маслихата от 31 декабря 2021 года № 15-64</w:t>
            </w:r>
          </w:p>
        </w:tc>
      </w:tr>
    </w:tbl>
    <w:bookmarkStart w:name="z31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Сарканского районного маслихата от 31 декабря 2021 года № 15-64</w:t>
            </w:r>
          </w:p>
        </w:tc>
      </w:tr>
    </w:tbl>
    <w:bookmarkStart w:name="z31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Сарканского районного маслихата от 31 декабря 2021 года № 15-64</w:t>
            </w:r>
          </w:p>
        </w:tc>
      </w:tr>
    </w:tbl>
    <w:bookmarkStart w:name="z32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2022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Сарканского районного маслихата от 24 мая 2022 года № 23-92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Сарканского районного маслихата от 31 декабря 2021 года № 15-64</w:t>
            </w:r>
          </w:p>
        </w:tc>
      </w:tr>
    </w:tbl>
    <w:bookmarkStart w:name="z33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Шатырбайского сельского округа на 2022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