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b5d5" w14:textId="516b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Талгарского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Талгарского районного маслихата Алматинской области от 4 марта 2022 года № 21-73. Утратило силу решением Талгарского районного маслихата Алматинской области от 19 января 2023 года № 40-130</w:t>
      </w:r>
    </w:p>
    <w:p>
      <w:pPr>
        <w:spacing w:after="0"/>
        <w:ind w:left="0"/>
        <w:jc w:val="both"/>
      </w:pPr>
      <w:bookmarkStart w:name="z7" w:id="0"/>
      <w:r>
        <w:rPr>
          <w:rFonts w:ascii="Times New Roman"/>
          <w:b w:val="false"/>
          <w:i w:val="false"/>
          <w:color w:val="ff0000"/>
          <w:sz w:val="28"/>
        </w:rPr>
        <w:t xml:space="preserve">
      Сноска. Утратило силу решением Талгарского районного маслихата Алматинской области от 19.01.2023 </w:t>
      </w:r>
      <w:r>
        <w:rPr>
          <w:rFonts w:ascii="Times New Roman"/>
          <w:b w:val="false"/>
          <w:i w:val="false"/>
          <w:color w:val="ff0000"/>
          <w:sz w:val="28"/>
        </w:rPr>
        <w:t>№ 40-130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3 статьи 8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маслихат Талгарского района РЕШИЛ:</w:t>
      </w:r>
    </w:p>
    <w:bookmarkStart w:name="z8" w:id="1"/>
    <w:p>
      <w:pPr>
        <w:spacing w:after="0"/>
        <w:ind w:left="0"/>
        <w:jc w:val="both"/>
      </w:pPr>
      <w:r>
        <w:rPr>
          <w:rFonts w:ascii="Times New Roman"/>
          <w:b w:val="false"/>
          <w:i w:val="false"/>
          <w:color w:val="000000"/>
          <w:sz w:val="28"/>
        </w:rPr>
        <w:t xml:space="preserve">
      1. Утвердить регламент маслихата Талгарского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End w:id="1"/>
    <w:bookmarkStart w:name="z9"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маслихата Талгарского района М.Андасову</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Алибеков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Талгарского районного маслихата от 04 марта 2022 года № 21-73</w:t>
            </w:r>
          </w:p>
        </w:tc>
      </w:tr>
    </w:tbl>
    <w:bookmarkStart w:name="z12" w:id="3"/>
    <w:p>
      <w:pPr>
        <w:spacing w:after="0"/>
        <w:ind w:left="0"/>
        <w:jc w:val="left"/>
      </w:pPr>
      <w:r>
        <w:rPr>
          <w:rFonts w:ascii="Times New Roman"/>
          <w:b/>
          <w:i w:val="false"/>
          <w:color w:val="000000"/>
        </w:rPr>
        <w:t xml:space="preserve"> Регламент Талгарского районного маслихата</w:t>
      </w:r>
    </w:p>
    <w:bookmarkEnd w:id="3"/>
    <w:bookmarkStart w:name="z13" w:id="4"/>
    <w:p>
      <w:pPr>
        <w:spacing w:after="0"/>
        <w:ind w:left="0"/>
        <w:jc w:val="left"/>
      </w:pPr>
      <w:r>
        <w:rPr>
          <w:rFonts w:ascii="Times New Roman"/>
          <w:b/>
          <w:i w:val="false"/>
          <w:color w:val="000000"/>
        </w:rPr>
        <w:t xml:space="preserve"> Глава 1. Общие положения</w:t>
      </w:r>
    </w:p>
    <w:bookmarkEnd w:id="4"/>
    <w:bookmarkStart w:name="z14" w:id="5"/>
    <w:p>
      <w:pPr>
        <w:spacing w:after="0"/>
        <w:ind w:left="0"/>
        <w:jc w:val="both"/>
      </w:pPr>
      <w:r>
        <w:rPr>
          <w:rFonts w:ascii="Times New Roman"/>
          <w:b w:val="false"/>
          <w:i w:val="false"/>
          <w:color w:val="000000"/>
          <w:sz w:val="28"/>
        </w:rPr>
        <w:t xml:space="preserve">
      1.Настоящий регламент Талгарского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5"/>
    <w:bookmarkStart w:name="z15" w:id="6"/>
    <w:p>
      <w:pPr>
        <w:spacing w:after="0"/>
        <w:ind w:left="0"/>
        <w:jc w:val="both"/>
      </w:pPr>
      <w:r>
        <w:rPr>
          <w:rFonts w:ascii="Times New Roman"/>
          <w:b w:val="false"/>
          <w:i w:val="false"/>
          <w:color w:val="000000"/>
          <w:sz w:val="28"/>
        </w:rPr>
        <w:t>
      2. Районный маслихат (местный представительный орган) является выборным органом, избираемым населением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6"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7" w:id="8"/>
    <w:p>
      <w:pPr>
        <w:spacing w:after="0"/>
        <w:ind w:left="0"/>
        <w:jc w:val="left"/>
      </w:pPr>
      <w:r>
        <w:rPr>
          <w:rFonts w:ascii="Times New Roman"/>
          <w:b/>
          <w:i w:val="false"/>
          <w:color w:val="000000"/>
        </w:rPr>
        <w:t xml:space="preserve"> Глава 2. Порядок проведения сессии маслихата</w:t>
      </w:r>
    </w:p>
    <w:bookmarkEnd w:id="8"/>
    <w:bookmarkStart w:name="z18"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bookmarkStart w:name="z19" w:id="10"/>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0"/>
    <w:bookmarkStart w:name="z20" w:id="11"/>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1"/>
    <w:bookmarkStart w:name="z21" w:id="12"/>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bookmarkEnd w:id="12"/>
    <w:bookmarkStart w:name="z22" w:id="13"/>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3"/>
    <w:bookmarkStart w:name="z23" w:id="14"/>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еҰ до избрания секретаря маслихата. Председатель соответствующей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6"/>
    <w:bookmarkStart w:name="z26" w:id="17"/>
    <w:p>
      <w:pPr>
        <w:spacing w:after="0"/>
        <w:ind w:left="0"/>
        <w:jc w:val="both"/>
      </w:pPr>
      <w:r>
        <w:rPr>
          <w:rFonts w:ascii="Times New Roman"/>
          <w:b w:val="false"/>
          <w:i w:val="false"/>
          <w:color w:val="000000"/>
          <w:sz w:val="28"/>
        </w:rPr>
        <w:t>
      7. Маслихат принимает решения голосованием.</w:t>
      </w:r>
    </w:p>
    <w:bookmarkEnd w:id="17"/>
    <w:bookmarkStart w:name="z27" w:id="18"/>
    <w:p>
      <w:pPr>
        <w:spacing w:after="0"/>
        <w:ind w:left="0"/>
        <w:jc w:val="both"/>
      </w:pPr>
      <w:r>
        <w:rPr>
          <w:rFonts w:ascii="Times New Roman"/>
          <w:b w:val="false"/>
          <w:i w:val="false"/>
          <w:color w:val="000000"/>
          <w:sz w:val="28"/>
        </w:rPr>
        <w:t>
      Голосование осуществляется:</w:t>
      </w:r>
    </w:p>
    <w:bookmarkEnd w:id="18"/>
    <w:bookmarkStart w:name="z28" w:id="19"/>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9"/>
    <w:bookmarkStart w:name="z29" w:id="20"/>
    <w:p>
      <w:pPr>
        <w:spacing w:after="0"/>
        <w:ind w:left="0"/>
        <w:jc w:val="both"/>
      </w:pPr>
      <w:r>
        <w:rPr>
          <w:rFonts w:ascii="Times New Roman"/>
          <w:b w:val="false"/>
          <w:i w:val="false"/>
          <w:color w:val="000000"/>
          <w:sz w:val="28"/>
        </w:rPr>
        <w:t>
      2) поднятием руки;</w:t>
      </w:r>
    </w:p>
    <w:bookmarkEnd w:id="20"/>
    <w:bookmarkStart w:name="z30" w:id="21"/>
    <w:p>
      <w:pPr>
        <w:spacing w:after="0"/>
        <w:ind w:left="0"/>
        <w:jc w:val="both"/>
      </w:pPr>
      <w:r>
        <w:rPr>
          <w:rFonts w:ascii="Times New Roman"/>
          <w:b w:val="false"/>
          <w:i w:val="false"/>
          <w:color w:val="000000"/>
          <w:sz w:val="28"/>
        </w:rPr>
        <w:t>
      3) с использованием бюллетеней.</w:t>
      </w:r>
    </w:p>
    <w:bookmarkEnd w:id="21"/>
    <w:bookmarkStart w:name="z31" w:id="22"/>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2"/>
    <w:bookmarkStart w:name="z32" w:id="2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3"/>
    <w:bookmarkStart w:name="z33" w:id="24"/>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4"/>
    <w:bookmarkStart w:name="z34" w:id="25"/>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5"/>
    <w:bookmarkStart w:name="z35" w:id="26"/>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6"/>
    <w:bookmarkStart w:name="z36" w:id="27"/>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7"/>
    <w:bookmarkStart w:name="z37" w:id="28"/>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района.</w:t>
      </w:r>
    </w:p>
    <w:bookmarkEnd w:id="28"/>
    <w:bookmarkStart w:name="z38" w:id="29"/>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9"/>
    <w:bookmarkStart w:name="z39" w:id="30"/>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0"/>
    <w:bookmarkStart w:name="z40" w:id="31"/>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1"/>
    <w:bookmarkStart w:name="z41" w:id="3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2"/>
    <w:bookmarkStart w:name="z42" w:id="33"/>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3"/>
    <w:bookmarkStart w:name="z43" w:id="34"/>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4"/>
    <w:bookmarkStart w:name="z44" w:id="35"/>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5"/>
    <w:bookmarkStart w:name="z45" w:id="3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6"/>
    <w:bookmarkStart w:name="z46" w:id="3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7"/>
    <w:bookmarkStart w:name="z47" w:id="38"/>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района.</w:t>
      </w:r>
    </w:p>
    <w:bookmarkEnd w:id="38"/>
    <w:bookmarkStart w:name="z48" w:id="39"/>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акимы района и сел,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39"/>
    <w:bookmarkStart w:name="z49" w:id="40"/>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0"/>
    <w:bookmarkStart w:name="z50" w:id="4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1"/>
    <w:bookmarkStart w:name="z51" w:id="42"/>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2"/>
    <w:bookmarkStart w:name="z52" w:id="43"/>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3"/>
    <w:bookmarkStart w:name="z53" w:id="44"/>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4"/>
    <w:bookmarkStart w:name="z54" w:id="4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5"/>
    <w:bookmarkStart w:name="z55" w:id="4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6"/>
    <w:bookmarkStart w:name="z56"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7"/>
    <w:bookmarkStart w:name="z57"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End w:id="48"/>
    <w:bookmarkStart w:name="z58"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59"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0"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1"/>
    <w:bookmarkStart w:name="z61"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2"/>
    <w:bookmarkStart w:name="z62" w:id="53"/>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3"/>
    <w:bookmarkStart w:name="z63"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4"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5"/>
    <w:bookmarkStart w:name="z65"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6"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7"/>
    <w:bookmarkStart w:name="z67"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68"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69"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0"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1"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2"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3"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4"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5"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6"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7"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78"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79"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0"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1"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2"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3" w:id="74"/>
    <w:p>
      <w:pPr>
        <w:spacing w:after="0"/>
        <w:ind w:left="0"/>
        <w:jc w:val="both"/>
      </w:pPr>
      <w:r>
        <w:rPr>
          <w:rFonts w:ascii="Times New Roman"/>
          <w:b w:val="false"/>
          <w:i w:val="false"/>
          <w:color w:val="000000"/>
          <w:sz w:val="28"/>
        </w:rPr>
        <w:t>
      Проекты решений маслихата,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4"/>
    <w:bookmarkStart w:name="z84"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аппарата акима района и сельских округов.</w:t>
      </w:r>
    </w:p>
    <w:bookmarkEnd w:id="75"/>
    <w:bookmarkStart w:name="z85" w:id="76"/>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6"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7" w:id="78"/>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8"/>
    <w:bookmarkStart w:name="z88" w:id="79"/>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города районного значения и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79"/>
    <w:bookmarkStart w:name="z89" w:id="80"/>
    <w:p>
      <w:pPr>
        <w:spacing w:after="0"/>
        <w:ind w:left="0"/>
        <w:jc w:val="both"/>
      </w:pPr>
      <w:r>
        <w:rPr>
          <w:rFonts w:ascii="Times New Roman"/>
          <w:b w:val="false"/>
          <w:i w:val="false"/>
          <w:color w:val="000000"/>
          <w:sz w:val="28"/>
        </w:rPr>
        <w:t>
      Допускается утверждение бюджетов города районного значения и сельских округов отдельными решениями маслихата района .</w:t>
      </w:r>
    </w:p>
    <w:bookmarkEnd w:id="80"/>
    <w:bookmarkStart w:name="z90"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1"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2" w:id="83"/>
    <w:p>
      <w:pPr>
        <w:spacing w:after="0"/>
        <w:ind w:left="0"/>
        <w:jc w:val="left"/>
      </w:pPr>
      <w:r>
        <w:rPr>
          <w:rFonts w:ascii="Times New Roman"/>
          <w:b/>
          <w:i w:val="false"/>
          <w:color w:val="000000"/>
        </w:rPr>
        <w:t xml:space="preserve"> Глава 4. Порядок заслушивания отчетов</w:t>
      </w:r>
    </w:p>
    <w:bookmarkEnd w:id="83"/>
    <w:bookmarkStart w:name="z93"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4"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5"/>
    <w:bookmarkStart w:name="z95" w:id="86"/>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соответствующей территории.</w:t>
      </w:r>
    </w:p>
    <w:bookmarkEnd w:id="86"/>
    <w:bookmarkStart w:name="z96"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7"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98"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99" w:id="90"/>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0"/>
    <w:bookmarkStart w:name="z100"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1"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2"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3"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4"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5"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6"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и сельского округа.</w:t>
      </w:r>
    </w:p>
    <w:bookmarkEnd w:id="97"/>
    <w:bookmarkStart w:name="z107"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и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8" w:id="99"/>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99"/>
    <w:bookmarkStart w:name="z109" w:id="10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0"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1" w:id="102"/>
    <w:p>
      <w:pPr>
        <w:spacing w:after="0"/>
        <w:ind w:left="0"/>
        <w:jc w:val="both"/>
      </w:pPr>
      <w:r>
        <w:rPr>
          <w:rFonts w:ascii="Times New Roman"/>
          <w:b w:val="false"/>
          <w:i w:val="false"/>
          <w:color w:val="000000"/>
          <w:sz w:val="28"/>
        </w:rPr>
        <w:t>
      37. Отчеты ревизионных комиссий области об исполнении бюджета рассматриваются маслихатом ежегодно.</w:t>
      </w:r>
    </w:p>
    <w:bookmarkEnd w:id="102"/>
    <w:bookmarkStart w:name="z112"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3" w:id="104"/>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отчетных встречах группой депутатов, возглавляемой секретарем маслихата либо лицом, его замещающим, либо председателями постоянных комиссий.</w:t>
      </w:r>
    </w:p>
    <w:bookmarkEnd w:id="104"/>
    <w:bookmarkStart w:name="z114" w:id="105"/>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5"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секретарю маслихата либо лицу, его замещающему, либо председателю постоянных комиссий.</w:t>
      </w:r>
    </w:p>
    <w:bookmarkEnd w:id="106"/>
    <w:bookmarkStart w:name="z116"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7"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08"/>
    <w:bookmarkStart w:name="z118"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19"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0" w:id="111"/>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1"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2"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3" w:id="114"/>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4"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5"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6" w:id="117"/>
    <w:p>
      <w:pPr>
        <w:spacing w:after="0"/>
        <w:ind w:left="0"/>
        <w:jc w:val="left"/>
      </w:pPr>
      <w:r>
        <w:rPr>
          <w:rFonts w:ascii="Times New Roman"/>
          <w:b/>
          <w:i w:val="false"/>
          <w:color w:val="000000"/>
        </w:rPr>
        <w:t xml:space="preserve"> Параграф 1. Секретарь маслихата</w:t>
      </w:r>
    </w:p>
    <w:bookmarkEnd w:id="117"/>
    <w:bookmarkStart w:name="z127"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18"/>
    <w:bookmarkStart w:name="z128"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29" w:id="12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0"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1" w:id="122"/>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2"/>
    <w:bookmarkStart w:name="z132" w:id="123"/>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3"/>
    <w:bookmarkStart w:name="z133" w:id="124"/>
    <w:p>
      <w:pPr>
        <w:spacing w:after="0"/>
        <w:ind w:left="0"/>
        <w:jc w:val="both"/>
      </w:pPr>
      <w:r>
        <w:rPr>
          <w:rFonts w:ascii="Times New Roman"/>
          <w:b w:val="false"/>
          <w:i w:val="false"/>
          <w:color w:val="000000"/>
          <w:sz w:val="28"/>
        </w:rPr>
        <w:t>
      46. При отсутствии секретаря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4" w:id="125"/>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5" w:id="126"/>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126"/>
    <w:bookmarkStart w:name="z136"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7"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38"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29"/>
    <w:bookmarkStart w:name="z139"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0"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1" w:id="13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2"/>
    <w:bookmarkStart w:name="z142" w:id="133"/>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3"/>
    <w:bookmarkStart w:name="z143"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4"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5"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6"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7"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48"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49"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0" w:id="141"/>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1"/>
    <w:bookmarkStart w:name="z151" w:id="142"/>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42"/>
    <w:bookmarkStart w:name="z152"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3"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4"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5"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6"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7"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58"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59"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0" w:id="151"/>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61"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2"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3" w:id="154"/>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4"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5"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6"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7" w:id="15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8"/>
    <w:bookmarkStart w:name="z168" w:id="159"/>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59"/>
    <w:bookmarkStart w:name="z169" w:id="160"/>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0"/>
    <w:bookmarkStart w:name="z170"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1"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2"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3"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4"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5"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6"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7"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78"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79"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0"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1"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2"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3"/>
    <w:bookmarkStart w:name="z183"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4"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5"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6"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7"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88"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89"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0" w:id="181"/>
    <w:p>
      <w:pPr>
        <w:spacing w:after="0"/>
        <w:ind w:left="0"/>
        <w:jc w:val="left"/>
      </w:pPr>
      <w:r>
        <w:rPr>
          <w:rFonts w:ascii="Times New Roman"/>
          <w:b/>
          <w:i w:val="false"/>
          <w:color w:val="000000"/>
        </w:rPr>
        <w:t xml:space="preserve"> Глава 7. Правила депутатской этики</w:t>
      </w:r>
    </w:p>
    <w:bookmarkEnd w:id="181"/>
    <w:bookmarkStart w:name="z191" w:id="182"/>
    <w:p>
      <w:pPr>
        <w:spacing w:after="0"/>
        <w:ind w:left="0"/>
        <w:jc w:val="both"/>
      </w:pPr>
      <w:r>
        <w:rPr>
          <w:rFonts w:ascii="Times New Roman"/>
          <w:b w:val="false"/>
          <w:i w:val="false"/>
          <w:color w:val="000000"/>
          <w:sz w:val="28"/>
        </w:rPr>
        <w:t>
      64. Депутаты маслихата:</w:t>
      </w:r>
    </w:p>
    <w:bookmarkEnd w:id="182"/>
    <w:bookmarkStart w:name="z192"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3"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4"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5"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6" w:id="187"/>
    <w:p>
      <w:pPr>
        <w:spacing w:after="0"/>
        <w:ind w:left="0"/>
        <w:jc w:val="both"/>
      </w:pPr>
      <w:r>
        <w:rPr>
          <w:rFonts w:ascii="Times New Roman"/>
          <w:b w:val="false"/>
          <w:i w:val="false"/>
          <w:color w:val="000000"/>
          <w:sz w:val="28"/>
        </w:rPr>
        <w:t>
      5) не должны прерывать выступающих.</w:t>
      </w:r>
    </w:p>
    <w:bookmarkEnd w:id="187"/>
    <w:bookmarkStart w:name="z197"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198"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199"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0"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1" w:id="192"/>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2"/>
    <w:bookmarkStart w:name="z202" w:id="193"/>
    <w:p>
      <w:pPr>
        <w:spacing w:after="0"/>
        <w:ind w:left="0"/>
        <w:jc w:val="left"/>
      </w:pPr>
      <w:r>
        <w:rPr>
          <w:rFonts w:ascii="Times New Roman"/>
          <w:b/>
          <w:i w:val="false"/>
          <w:color w:val="000000"/>
        </w:rPr>
        <w:t xml:space="preserve"> Глава 8. Повышение квалификации депутатов маслихата</w:t>
      </w:r>
    </w:p>
    <w:bookmarkEnd w:id="193"/>
    <w:bookmarkStart w:name="z203"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4"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5"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06"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7"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08" w:id="199"/>
    <w:p>
      <w:pPr>
        <w:spacing w:after="0"/>
        <w:ind w:left="0"/>
        <w:jc w:val="left"/>
      </w:pPr>
      <w:r>
        <w:rPr>
          <w:rFonts w:ascii="Times New Roman"/>
          <w:b/>
          <w:i w:val="false"/>
          <w:color w:val="000000"/>
        </w:rPr>
        <w:t xml:space="preserve"> Глава 9. Организация работы аппарата маслихата</w:t>
      </w:r>
    </w:p>
    <w:bookmarkEnd w:id="199"/>
    <w:bookmarkStart w:name="z209"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0" w:id="201"/>
    <w:p>
      <w:pPr>
        <w:spacing w:after="0"/>
        <w:ind w:left="0"/>
        <w:jc w:val="both"/>
      </w:pPr>
      <w:r>
        <w:rPr>
          <w:rFonts w:ascii="Times New Roman"/>
          <w:b w:val="false"/>
          <w:i w:val="false"/>
          <w:color w:val="000000"/>
          <w:sz w:val="28"/>
        </w:rPr>
        <w:t xml:space="preserve">
      Аппарат маслихата является государственным учреждением, содержащимся за счет средств местного бюджета. </w:t>
      </w:r>
    </w:p>
    <w:bookmarkEnd w:id="201"/>
    <w:bookmarkStart w:name="z211" w:id="202"/>
    <w:p>
      <w:pPr>
        <w:spacing w:after="0"/>
        <w:ind w:left="0"/>
        <w:jc w:val="both"/>
      </w:pPr>
      <w:r>
        <w:rPr>
          <w:rFonts w:ascii="Times New Roman"/>
          <w:b w:val="false"/>
          <w:i w:val="false"/>
          <w:color w:val="000000"/>
          <w:sz w:val="28"/>
        </w:rPr>
        <w:t xml:space="preserve">
      Положение об аппарате маслихата утверждается маслихатом. </w:t>
      </w:r>
    </w:p>
    <w:bookmarkEnd w:id="202"/>
    <w:bookmarkStart w:name="z212" w:id="203"/>
    <w:p>
      <w:pPr>
        <w:spacing w:after="0"/>
        <w:ind w:left="0"/>
        <w:jc w:val="both"/>
      </w:pPr>
      <w:r>
        <w:rPr>
          <w:rFonts w:ascii="Times New Roman"/>
          <w:b w:val="false"/>
          <w:i w:val="false"/>
          <w:color w:val="000000"/>
          <w:sz w:val="28"/>
        </w:rPr>
        <w:t xml:space="preserve">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203"/>
    <w:bookmarkStart w:name="z213" w:id="204"/>
    <w:p>
      <w:pPr>
        <w:spacing w:after="0"/>
        <w:ind w:left="0"/>
        <w:jc w:val="both"/>
      </w:pPr>
      <w:r>
        <w:rPr>
          <w:rFonts w:ascii="Times New Roman"/>
          <w:b w:val="false"/>
          <w:i w:val="false"/>
          <w:color w:val="000000"/>
          <w:sz w:val="28"/>
        </w:rPr>
        <w:t xml:space="preserve">
      77. Деятельность государственных служащих аппарата маслихата осуществляется в соответствии с законодательством Республики Казахстан. </w:t>
      </w:r>
    </w:p>
    <w:bookmarkEnd w:id="204"/>
    <w:bookmarkStart w:name="z214" w:id="205"/>
    <w:p>
      <w:pPr>
        <w:spacing w:after="0"/>
        <w:ind w:left="0"/>
        <w:jc w:val="both"/>
      </w:pPr>
      <w:r>
        <w:rPr>
          <w:rFonts w:ascii="Times New Roman"/>
          <w:b w:val="false"/>
          <w:i w:val="false"/>
          <w:color w:val="000000"/>
          <w:sz w:val="28"/>
        </w:rPr>
        <w:t xml:space="preserve">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