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65e6" w14:textId="d796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28 декабря 2021 года № 17-59 "О бюджете Талгарского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5 мая 2022 года № 24-81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2022-2024 годы" от 28 декабря 2021 года № 17-59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26268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16 973 929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4 516 699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228 345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1 341 528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10 887 357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20 893 252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31 556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78 918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47 362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3 950 879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3 950 879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3 508 146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428 661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871 394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05 мая 2022 года № 24-81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28 декабря 2021 года № 17-59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-3 950 879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