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e599" w14:textId="606e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30 января 2022 года № 31-96 "О бюджетах города Талгар и сельских округов Талгарского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14 сентября 2022 года № 31-96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Талгарского районного маслихата "О бюджетах города Талгар и сельских округов Талгарского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Талгар на 2022-2024 годы,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795 705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628 243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167 462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817 258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21 553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21 553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21 553 тысячи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Алатауского сельского округа на 2022-2024 годы, согласно приложениям 4, 5 и 6 к настоящему решению соответственно, в том числе на 2022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142 334 тысячи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105 160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37 174 тысячи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144 481 тысяча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3 147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3 147 тысяч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3 147 тысяч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Белбулакского сельского округа на 2022-2024 годы, согласно приложениям 7, 8 и 9 к настоящему решению соответственно, в том числе на 2022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137 726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109 849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27 877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147 803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10 077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10 077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10 077 тысяч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Бесагашского сельского округа на 2022-2024 годы, согласно приложениям 10, 11 и 12 к настоящему решению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175 535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145 720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29 815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181 052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5 517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 5 517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5 517 тысяч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Бескайнарского сельского округа на 2022-2024 годы, согласно приложениям 13, 14 и 15 к настоящему решению соответственно, в том числе на 2022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58 794 тысячи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26 076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32 718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60 989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2 195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2 195 тысяч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2 195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Гулдалинского сельского округа на 2022-2024 годы, согласно приложениям 16, 17 и 18 к настоящему решению соответственно, в том числе на 2022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125 320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89 260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36 060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128 979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3 659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3 659 тысяч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3 659 тысяч тенге.";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Кендалинского сельского округа на 2022-2024 годы, согласно приложениям 19, 20 и 21 к настоящему решению соответственно, в том числе на 2022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87 156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71 723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15 433 тысячи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89 234 тысячи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2 078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2 078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2 078 тысяч тенге.";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Кайнарского сельского округа на 2022-2024 годы, согласно приложениям 22, 23 и 24 к настоящему решению соответственно, в том числе на 2022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175 179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101 786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73 393 тысячи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169 644 тысячи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5 535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5 535 тысяч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5 535 тысяч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Нуринского сельского округа на 2022-2024 годы, согласно приложениям 25, 26 и 27 к настоящему решению соответственно, в том числе на 2022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77 215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41 105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36 110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83 250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6 035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6 035 тысяч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6 035 тысяч тенге.";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Панфиловского сельского округа на 2022-2024 годы, согласно приложениям 28, 29 и 30 к настоящему решению соответственно, в том числе на 2022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205 278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172 572 тысячи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32 706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214 273 тысячи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8 995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8 995 тысяч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8 995 тысяч тенге.";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Туздыбастауского сельского округа на 2022-2024 годы, согласно приложениям 31, 32 и 33 к настоящему решению соответственно, в том числе на 2022 год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180 005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146 775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33 230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192 632 тысячи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12 627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12 627 тысяч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12 627 тысяч тенге.".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ДолжностьФИО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14 сентября 2022 года № 31-96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30 декабря 2021 года № 18-62</w:t>
            </w:r>
          </w:p>
        </w:tc>
      </w:tr>
    </w:tbl>
    <w:bookmarkStart w:name="z21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2022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Талгарского районного маслихата от 14 сентября 2021 года № 31-96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Талгарского районного маслихата от 30 декабря 2021 года №18-62</w:t>
            </w:r>
          </w:p>
        </w:tc>
      </w:tr>
    </w:tbl>
    <w:bookmarkStart w:name="z216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2022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Талгарского районного маслихата от 14 сентября 2021 года № 31-96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Талгарского районного маслихата от 30 декабря 2021 года №18-62</w:t>
            </w:r>
          </w:p>
        </w:tc>
      </w:tr>
    </w:tbl>
    <w:bookmarkStart w:name="z21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2022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Талгарского районного маслихата от 14 сентября 2021 года № 31-96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Талгарского районного маслихата от 30 декабря 2021 года №18-62</w:t>
            </w:r>
          </w:p>
        </w:tc>
      </w:tr>
    </w:tbl>
    <w:bookmarkStart w:name="z22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2022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Талгарского районного маслихата от 14 сентября 2021 года № 31-96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Талгарского районного маслихата от 30 декабря 2021 года №18-62</w:t>
            </w:r>
          </w:p>
        </w:tc>
      </w:tr>
    </w:tbl>
    <w:bookmarkStart w:name="z22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2022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Талгарского районного маслихата от 14 сентября 2021 года № 31-96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Талгарского районного маслихата от 30 декабря 2021 года №18-62</w:t>
            </w:r>
          </w:p>
        </w:tc>
      </w:tr>
    </w:tbl>
    <w:bookmarkStart w:name="z22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2022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Талгарского районного маслихата от 14 сентября 2021 года № 31-96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Талгарского районного маслихата от 30 декабря 2021 года №18-62</w:t>
            </w:r>
          </w:p>
        </w:tc>
      </w:tr>
    </w:tbl>
    <w:bookmarkStart w:name="z23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2022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Талгарского районного маслихата от 14 сентября 2021 года № 31-96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Талгарского районного маслихата от 30 декабря 2021 года №18-62</w:t>
            </w:r>
          </w:p>
        </w:tc>
      </w:tr>
    </w:tbl>
    <w:bookmarkStart w:name="z234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2022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Талгарского районного маслихата от 14 сентября 2021 года № 31-96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Талгарского районного маслихата от 30 декабря 2021 года №18-62</w:t>
            </w:r>
          </w:p>
        </w:tc>
      </w:tr>
    </w:tbl>
    <w:bookmarkStart w:name="z237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2022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Талгарского районного маслихата от 14 сентября 2021 года № 31-96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Талгарского районного маслихата от 30 декабря 2021 года №18-62</w:t>
            </w:r>
          </w:p>
        </w:tc>
      </w:tr>
    </w:tbl>
    <w:bookmarkStart w:name="z24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2022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Талгарского районного маслихата от 14 сентября 2021 года № 31-96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Талгарского районного маслихата от 30 декабря 2021 года №18-62</w:t>
            </w:r>
          </w:p>
        </w:tc>
      </w:tr>
    </w:tbl>
    <w:bookmarkStart w:name="z243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2022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