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8a16" w14:textId="c368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29 декабря 2021 года № 7-18-89 "О бюджетах сельских округов Уйгурского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24 мая 2022 года № 7-25-125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бюджетах сельских округов Уйгурского района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7-18-89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Шонжынского сельского округа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245 964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122 593 тысячи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123 371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245 964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Сумбинского сельского округа на 2022-2024 годы согласно приложениям 4, 5, 6 к настоящему решению соответственно, в том числе на 2022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60 939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9 440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51 499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60 939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Киргизсайского сельского округа на 2022-2024 годы согласно приложениям 7, 8, 9 к настоящему решению соответственно, в том числе на 2022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38 070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6 658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31 412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38 070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Больше Аксуского сельского округа на 2022-2024 годы согласно приложениям 10, 11, 12 к настоящему решению соответственно, в том числе на 2022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54 658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19 374 тысячи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35 284 тысячи тенге;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68 658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14 000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14 000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14 000 тысяч тенге.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Аватского сельского округа на 2022-2024 годы согласно приложениям 13, 14, 15 к настоящему решению соответственно, в том числе на 2022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39 532 тысячи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7 249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32 283 тысячи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39 532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Тиирменского сельского округа на 2022-2024 годы согласно приложениям 16, 17, 18 к настоящему решению соответственно, в том числе на 2022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51 807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9 579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42 228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51 807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Актамского сельского округа на 2022-2024 годы согласно приложениям 19, 20, 21 к настоящему решению соответственно, в том числе на 2022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41 415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5 460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35 955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41 415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Дардамтинского сельского округа на 2022-2024 годы согласно приложениям 22, 23, 24 к настоящему решению соответственно, в том числе на 2022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74 641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15 873 тысяча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58 768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74 641 тысяча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Кетпенского сельского округа на 2022-2024 годы согласно приложениям 25, 26, 27 к настоящему решению соответственно, в том числе на 2022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45 120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7 992 тысячи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37 128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45 120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Мало-Диханского сельского округа на 2022-2024 годы согласно приложениям 28, 29, 30 к настоящему решению соответственно, в том числе на 2022 год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41 810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8 392 тысячи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33 418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41 810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Калжатского сельского округа на 2022-2024 годы согласно приложениям 31, 32, 33 к настоящему решению соответственно, в том числе на 2022 год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43 367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9 080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34 287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43 367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Бахарского сельского округа на 2022-2024 годы согласно приложениям 34, 35, 36 к настоящему решению соответственно, в том числе на 2022 год в следующих объемах: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49 083 тысячи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12 626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36 457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51 583 тысячи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2 500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2 500 тысяч тенге, в том числе: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2 500 тысяч тенге.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Таскарасуского сельского округа на 2022-2024 годы согласно приложениям 37, 38, 39 к настоящему решению соответственно, в том числе на 2022 год в следующих объемах: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49 513 тысяч тенге, в том числе: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7 219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42 294 тысячи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49 513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Шарынского сельского округа на 2022-2024 годы согласно приложениям 40, 41, 42 к настоящему решению соответственно, в том числе на 2022 год в следующих объемах: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70 640 тысяч тенге, в том числе: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19 799 тысяча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50 841 тысяча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70 640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Уйгурского районного маслихата от 24 мая 2022 года № 7-25-125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Уйгурского районного маслихата от 29 декабря 2021 года № 7-18-89</w:t>
            </w:r>
          </w:p>
        </w:tc>
      </w:tr>
    </w:tbl>
    <w:bookmarkStart w:name="z267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2022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Уйгурского районного маслихата от 24 мая 2022 года № 7-25-125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Уйгурского районного маслихата от 29 декабря 2021 года № 7-18-89</w:t>
            </w:r>
          </w:p>
        </w:tc>
      </w:tr>
    </w:tbl>
    <w:bookmarkStart w:name="z275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2022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Уйгурского районного маслихата от 24 мая 2022 года № 7-25-125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Уйгурского районного маслихата от 29 декабря 2021 года № 7-18-89</w:t>
            </w:r>
          </w:p>
        </w:tc>
      </w:tr>
    </w:tbl>
    <w:bookmarkStart w:name="z283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Киргизсайского сельского округа на 2022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Уйгурского районного маслихата от 24 мая 2022 года № 7-25-125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Уйгурского районного маслихата от 29 декабря 2021 года № 7-18-89</w:t>
            </w:r>
          </w:p>
        </w:tc>
      </w:tr>
    </w:tbl>
    <w:bookmarkStart w:name="z291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 Аксуского сельского округа на 2022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Уйгурского районного маслихата от 24 мая 2022 года № 7-25-125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Уйгурского районного маслихата от 29 декабря 2021 года № 7-18-89</w:t>
            </w:r>
          </w:p>
        </w:tc>
      </w:tr>
    </w:tbl>
    <w:bookmarkStart w:name="z299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2022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Уйгурского районного маслихата от 24 мая 2022 года № 7-25-125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Уйгурского районного маслихата от 29 декабря 2021 года № 7-18-89</w:t>
            </w:r>
          </w:p>
        </w:tc>
      </w:tr>
    </w:tbl>
    <w:bookmarkStart w:name="z307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2022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Уйгурского районного маслихата от 24 мая 2022 года № 7-25-125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Уйгурского районного маслихата от 29 декабря 2021 года № 7-18-89</w:t>
            </w:r>
          </w:p>
        </w:tc>
      </w:tr>
    </w:tbl>
    <w:bookmarkStart w:name="z315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2022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Уйгурского районного маслихата от 24 мая 2022 года № 7-25-125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Уйгурского районного маслихата от 29 декабря 2021 года № 7-18-89</w:t>
            </w:r>
          </w:p>
        </w:tc>
      </w:tr>
    </w:tbl>
    <w:bookmarkStart w:name="z323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2022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Уйгурского районного маслихата от 24 мая 2022 года № 7-25-125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Уйгурского районного маслихата от 29 декабря 2021 года № 7-18-89</w:t>
            </w:r>
          </w:p>
        </w:tc>
      </w:tr>
    </w:tbl>
    <w:bookmarkStart w:name="z331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2022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Уйгурского районного маслихата от 24 мая 2022 года № 7-25-125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Уйгурского районного маслихата от 29 декабря 2021 года № 7-18-89</w:t>
            </w:r>
          </w:p>
        </w:tc>
      </w:tr>
    </w:tbl>
    <w:bookmarkStart w:name="z339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Мало-Диханского сельского округа на 2022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Приложение11 к решению Уйгурского районного маслихата от 24 мая 2022 года № 7-25-125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Уйгурского районного маслихата от 29 декабря 2020 года № 7-18-89</w:t>
            </w:r>
          </w:p>
        </w:tc>
      </w:tr>
    </w:tbl>
    <w:bookmarkStart w:name="z346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2022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Уйгурского районного маслихата от 24 мая 2022 года № 7-25-125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Уйгурского районного маслихата от 29 декабря 2021 года № 7-18-89</w:t>
            </w:r>
          </w:p>
        </w:tc>
      </w:tr>
    </w:tbl>
    <w:bookmarkStart w:name="z354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2022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Уйгурского районного маслихата от 24 мая 2022года № 7-25-125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Уйгурского районного маслихата от 29 декабря 2021 года№ 7-18-89</w:t>
            </w:r>
          </w:p>
        </w:tc>
      </w:tr>
    </w:tbl>
    <w:bookmarkStart w:name="z359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2022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Уйгурского районного маслихата от 24 мая 2022 года № 7-25-125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Уйгурского районного маслихата от 29 декабря 2021 года № 7-18-89</w:t>
            </w:r>
          </w:p>
        </w:tc>
      </w:tr>
    </w:tbl>
    <w:bookmarkStart w:name="z367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2022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