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2f4d" w14:textId="50b2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27 декабря 2021 года № 7-17-86 "О бюджете Уйгурского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7 июня 2022 года № 7-26-128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Уйгурского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7-17-86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26148)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8 880 287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1 652 996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39 950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262 829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6 924 512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9 621 403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70 579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114 863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44 284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811 695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811 695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669 023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44 284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186 957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07 июня 2022 года № 7-26-128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2021 года № 7-17-86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8 880 287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 в 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