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683f" w14:textId="a176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27 декабря 2021 года № 7-17-86 "О бюджете Уйгурского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14 декабря 2022 года № 7-34-159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Уйгурского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2022-2024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7-17-86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26148)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8 537 920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1 586 614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8 321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123 840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6 819 145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8 724 876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10 851 тысяча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55 135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44 284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(-)197 807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197 807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55 135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44 284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186 957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года № 7-34-159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года № 7-17-86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6 818 898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