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da79" w14:textId="7dad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Уйгурского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29 декабря 2022 года № 7-36-165.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Уйгурский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Шонжынского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184 530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145 981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199 530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8-15-80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Сумбинского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62 024 тысячи тенге, в том числе: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12 438 тысяч тенге;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49 586 тысяч тенге;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62 024 тысячи тенге;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Киргизсайского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49 213 тысяч тенге, в том числе: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5 781 тысяча тенге;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43 432 тысячи тенге;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49 213 тысяч тенге;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Дардамтинского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71 467 тысяч тенге, в том числе: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29 147 тысяч тенге;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42 320 тысяч тенге;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71 467 тысяч тенге;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Кетпенского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61 976 тысяч тенге, в том числе: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10 093 тысячи тенге;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51 883 тысячи тенге;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61 976 тысяч тенге;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Бахарского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81 700 тысяч тенге, в том числе: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8 243 тысячи тенге;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73 457 тысяч тенге;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81 979 тысяч тенге;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279 тысяч тенге;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279 тысяч тенге, в том числе: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Актамского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48 486 тысяч тенге, в том числе: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6 660 тысяч тенге;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41 826 тысяч тенге;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53 487 тысяч тенге;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5 001 тысяча тенге;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5 001 тысяча тенге, в том числе: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5 001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Дардамтинского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82 522 тысячи тенге, в том числе: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23 850 тысяч тенге;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58 672 тысячи тенге;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84 576 тысяч тенге;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2 054 тысячи тенге;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2 054 тысячи тенге, в том числе: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Кетпенского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60 192 тысячи тенге, в том числе: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10 377 тысяч тенге;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48 815 тысяч тенге;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64 692 тысячи тенге;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4 500 тысяч тенге;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4 500 тысяч тенге, в том числе: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Мало-Диханского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76 498 тысяч тенге, в том числе: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10 333 тысячи тенге;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66 165 тысяч тенге;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76 498 тысяч тенге;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Калжатского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45 921 тысяча тенге, в том числе: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11 698 тысяч тенге;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34 223 тысячи тенге;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45 979 тысяча тенге;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 тысяч тенге;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 тысяч тенге, в том числе: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Бахарского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71 267 тысяч тенге, в том числе: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16 697 тысяч тенге;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54 570 тысяч тенге;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72 384 тысячи тенге;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1 117 тысяч тенге;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1 117 тысяч тенге, в том числе:</w:t>
      </w:r>
    </w:p>
    <w:bookmarkEnd w:id="188"/>
    <w:bookmarkStart w:name="z2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9"/>
    <w:bookmarkStart w:name="z2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Таскарасуского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91"/>
    <w:bookmarkStart w:name="z2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53 571 тысяча тенге, в том числе: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9 859 тысяч тенге;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43 712 тысяч тенге;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53 673 тысячи тенге;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тенге, в том числе: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Шарынского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62 930 тысяч тенге, в том числе: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30 095 тысяч тенге;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32 835 тысячи тенге;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64 373 тысячи тенге;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1 443 тысячи тенге;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1 443 тысячи тенге, в том числе: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8-15-80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2023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29 декабря 2022 года № 7-36-165</w:t>
            </w:r>
          </w:p>
        </w:tc>
      </w:tr>
    </w:tbl>
    <w:bookmarkStart w:name="z27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2024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Уйгурского районного маслихата от 29 декабря 2022 года № 7-36-165</w:t>
            </w:r>
          </w:p>
        </w:tc>
      </w:tr>
    </w:tbl>
    <w:bookmarkStart w:name="z29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2025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29 декабря 2022 года № 7-36-165</w:t>
            </w:r>
          </w:p>
        </w:tc>
      </w:tr>
    </w:tbl>
    <w:bookmarkStart w:name="z30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2024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Уйгурского районного маслихата от 29 декабря 2022 года № 7-36-165</w:t>
            </w:r>
          </w:p>
        </w:tc>
      </w:tr>
    </w:tbl>
    <w:bookmarkStart w:name="z30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2025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2023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Уйгурского районного маслихата от 29 декабря 2022 года № 7-36-165</w:t>
            </w:r>
          </w:p>
        </w:tc>
      </w:tr>
    </w:tbl>
    <w:bookmarkStart w:name="z32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2025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Уйгурского районного маслихата от 29 декабря 2022 года № 7-36-165</w:t>
            </w:r>
          </w:p>
        </w:tc>
      </w:tr>
    </w:tbl>
    <w:bookmarkStart w:name="z34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2024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Уйгурского районного маслихата от 29 декабря 2022 года № 7-36-165</w:t>
            </w:r>
          </w:p>
        </w:tc>
      </w:tr>
    </w:tbl>
    <w:bookmarkStart w:name="z35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2025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Уйгурского районного маслихата от 29 декабря 2022 года № 7-36-165</w:t>
            </w:r>
          </w:p>
        </w:tc>
      </w:tr>
    </w:tbl>
    <w:bookmarkStart w:name="z36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2024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Уйгурского районного маслихата от 29 декабря 2022 года № 7-36-165</w:t>
            </w:r>
          </w:p>
        </w:tc>
      </w:tr>
    </w:tbl>
    <w:bookmarkStart w:name="z36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2025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2023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Уйгурского районного маслихата от 29 декабря 2022 года № 7-36-165</w:t>
            </w:r>
          </w:p>
        </w:tc>
      </w:tr>
    </w:tbl>
    <w:bookmarkStart w:name="z3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2024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Уйгурского районного маслихата от 29 декабря 2022 года № 7-36-165</w:t>
            </w:r>
          </w:p>
        </w:tc>
      </w:tr>
    </w:tbl>
    <w:bookmarkStart w:name="z38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2025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2023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Уйгурского районного маслихата от 29 декабря 2022 года № 7-36-165</w:t>
            </w:r>
          </w:p>
        </w:tc>
      </w:tr>
    </w:tbl>
    <w:bookmarkStart w:name="z3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2024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Уйгурского районного маслихата от 29 декабря 2022 года № 7-36-165</w:t>
            </w:r>
          </w:p>
        </w:tc>
      </w:tr>
    </w:tbl>
    <w:bookmarkStart w:name="z39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2025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районноо значения, села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получаеые местным исполнительным органо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Уйгурского районного маслихата от 29 декабря 2022 года № 7-36-165</w:t>
            </w:r>
          </w:p>
        </w:tc>
      </w:tr>
    </w:tbl>
    <w:bookmarkStart w:name="z40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Уйгурского районного маслихата от 29 декабря 2022 года № 7-36-165</w:t>
            </w:r>
          </w:p>
        </w:tc>
      </w:tr>
    </w:tbl>
    <w:bookmarkStart w:name="z41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2025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Уйгурского районного маслихата от 29 декабря 2022 года № 7-36-165</w:t>
            </w:r>
          </w:p>
        </w:tc>
      </w:tr>
    </w:tbl>
    <w:bookmarkStart w:name="z42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Уйгурского районного маслихата от 29 декабря 2022 года № 7-36-165</w:t>
            </w:r>
          </w:p>
        </w:tc>
      </w:tr>
    </w:tbl>
    <w:bookmarkStart w:name="z42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2025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2023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Уйгурского районного маслихата от 29 декабря 2022 года № 7-36-165</w:t>
            </w:r>
          </w:p>
        </w:tc>
      </w:tr>
    </w:tbl>
    <w:bookmarkStart w:name="z43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2024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Уйгурского районного маслихата от 29 декабря 2022 года № 7-36-165</w:t>
            </w:r>
          </w:p>
        </w:tc>
      </w:tr>
    </w:tbl>
    <w:bookmarkStart w:name="z44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2025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Уйгурского районного маслихата от ___ декабря 2022 года № 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2023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Уйгурского районного маслихата от 29 декабря 2022 года № 7-36-165</w:t>
            </w:r>
          </w:p>
        </w:tc>
      </w:tr>
    </w:tbl>
    <w:bookmarkStart w:name="z45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2024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Уйгурского районного маслихата от 29 декабря 2022 года № 7-36-165</w:t>
            </w:r>
          </w:p>
        </w:tc>
      </w:tr>
    </w:tbl>
    <w:bookmarkStart w:name="z45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2025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Уйгурского районного маслихата от 29 декабря 2022 года № 7-36-165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Уйгурского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Уйгурского районного маслихата от 29 декабря 2022 года № 7-36-165</w:t>
            </w:r>
          </w:p>
        </w:tc>
      </w:tr>
    </w:tbl>
    <w:bookmarkStart w:name="z46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Уйгурского районного маслихата от 29 декабря 2022 года № 7-36-165</w:t>
            </w:r>
          </w:p>
        </w:tc>
      </w:tr>
    </w:tbl>
    <w:bookmarkStart w:name="z47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2025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