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3f31" w14:textId="00a3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Кегенского районного маслихата от 5 января 2022 года № 23-80 "О бюджетах сельских округов Кегенского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7 декабря 2022 года № 42-139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Кегенский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решение Кегенского районного маслихата "О бюджетах сельских округов Кегенского района на 2022-2024 годы" от 5 января 2022 года </w:t>
      </w:r>
      <w:r>
        <w:rPr>
          <w:rFonts w:ascii="Times New Roman"/>
          <w:b w:val="false"/>
          <w:i w:val="false"/>
          <w:color w:val="000000"/>
          <w:sz w:val="28"/>
        </w:rPr>
        <w:t>№ 23-80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государственном реестре нормативных правовых актов № 164 363):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-указанного постановления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Кегенского сельского округа на 2022-2024 годы согласно приложениям 1, 2,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203 426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41 584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161 842 тысяча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213 226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9 800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9 800 тысяч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9 800 тысяча тенге"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Жаланашского сельского округа на 2022-2024 годы согласно приложениям 4, 5, 6 к настоящему решению соответственно, в том числе на 2022 год в следующих объемах: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68 561 тысяча тенге, в том числе: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16 821 тысяча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51 740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69 994 тысячи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1 433 тысячи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1 433 тысячи тенге, в том числе: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1 433 тысячи тенге.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Утвердить бюджет Жылысайского сельского округа на 2022-2024 годы согласно приложениям 7, 8, 9 к настоящему решению соответственно, в том числе на 2022 год в следующих объемах: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49 378 тысяч тенге, в том числе: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8 156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41 222 тысяч тенге, в том числе: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52 834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3 456 тысач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3 456 тысач тенге, в том числе: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Карабулакского сельского округа на 2022-2024 годы согласно приложениям 10,11,12 к настоящему решению соответственно, в том числе на 2022 год в следующих объемах: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47 480 тысяч тенге, в том числе: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9 724 тысячи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40 005 тысяч тенге, в том числе: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50 929 тысяч тенге; 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3 449 тысач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3 449 тысач тенге, в том числе: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3 449 тысач тенге.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Каркаринского сельского округа на 2022-2024 годы согласно приложениям 13,14,15к настоящему решению соответственно, в том числе на 2022 год в следующих объемах: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50 474 тысяч тенге, в том числе: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5 092 тысячи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45 382 тысяч тенге, в том числе: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52 409 тысяч тенге;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1 935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1 935 тысяч тенге, в том числе: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1 935 тысяч тенге.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Узынбулакского сельского округа на 2022-2024 годы согласно приложениям 16, 17, 18 к настоящему решению соответственно, в том числе на 2022 год в следующих объемах: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72 148 тысяч тенге, в том числе: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6 658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65 490 тысяч тенге, в том числе: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76 764 тысяч тенге; 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4 616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4 616 тысяч тенге, в том числе: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4 616 тысяч тенге.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Шырганакского сельского округа на 2022-2024 годы согласно приложениям 19, 20, 21 к настоящему решению соответственно, в том числе на 2022 год в следующих объемах: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52 893 тысячи тенге, в том числе: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6 871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46 022 тысячи тенге, в том числе: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56 431 тысяча тенге; 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3 538 тысач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3 538 тысач тенге, в том числе: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3 538 тысач тенге.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Тасашинского сельского округа на 2022-2024 годы согласно приложениям 22, 23, 24 к настоящему решению соответственно, в том числе на 2022 год в следующих объемах: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61 151тысячи тенге, в том числе: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5529 тысячи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55 622 тысячи тенге, в том числе: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62 277 тысяч тенге; 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1 126 тысяч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Болексазского сельского округа на 2022-2024 годы согласно приложениям 25, 26, 27 к настоящему решению соответственно, в том числе на 2022 год в следующих объемах: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36 171 тысячи тенге, в том числе: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2 764 тысячи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33 407 тысяч тенге, в том числе: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36 679 тысяч тенге; 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508 тысяч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508 тысяч тенге, в том числе: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508 тысяч тенге.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Туйыкского сельского округа на 2022-2024 годы согласно приложениям 28,29,30 к настоящему решению соответственно, в том числе на 2022 год в следующих объемах: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37 066 тысяч тенге, в том числе: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2 698 тысяча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34 368 тысяч тенге, в том числе: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37 376 тысяч тенге; 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310 тысяч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310 тысяч тенге, в том числе: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310 тысяч тенге.".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Утвердить бюджет Сатинского сельского округа на 2022-2024 годы согласно приложениям 31, 32, 33 к настоящему решению соответственно, в том числе на 2022 год в следующих объемах: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52 847 тысяч тенге, в том числе: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6 807 тысяча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46 040 тысяч тенге, в том числе: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53 434 тысяч тенге; 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587 тысяч тенге;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587 тысяч тенге, в том числе: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587 тысяч тенге.".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Алгабаского сельского округа на 2022-2024 годы согласно приложениям 34, 35, 36 к настоящему решению соответственно, в том числе на 2022 год в следующих объемах: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50 191 тысяч тенге, в том числе: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3 843 тысяча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46 348 тысяч тенге, в том числе: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51 785 тысяч тенге; 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1 594тысяч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1 594тысяч тенге, в том числе: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1 594 тысяч тенге.".</w:t>
      </w:r>
    </w:p>
    <w:bookmarkEnd w:id="2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этому решению написать в новой редакции.</w:t>
      </w:r>
    </w:p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Алимбай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Кегенского районного маслихата от 07 декабрь 2022 года № 42-139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 бюджет сельского округа Кегенского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обеспечение функционирования автомобильных дорог в сельских округах,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2021 года на реализацию мер по содействию экономическому развитию регионов в рамках программы развития Регионов на решение вопросов обустройства сельских населенных пунктов для реализации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Кегенского районного маслихата от 07 декабрь 2022 года № 42-139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 бюджете Жаланашского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налога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Автомобили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обеспечение функционирования автомобильных дорог в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2021 года на реализацию мер по содействию экономическому развитию регионов в рамках программы развития Регионов на решение вопросов обустройства сельских населенных пунктов для реализации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Кегенского районного маслихата от 07 декабрь 2022 года № 42-139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 бюджет Жылысайского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обеспечение функционирования автомобильных дорог в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 развитию регионов в рамках программы развития Регионов до 2021 года на решение вопросов обустройства сельских населенных пунктов для реализации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Кегенского районного маслихата от 07 декабрь 2022 года № 42-139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 бюджет Карабулакского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 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2021 года на реализацию мер по содействию экономическому развитию регионов в рамках программы развития Регионов на решение вопросов обустройства сельских населенных пунктов для реализации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Кегенского районного маслихата от 07 декабрь 2022 года № 42-139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 бюджет Каркаринского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 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Кегенского районного маслихата от 07 декабрь 2022 года № 42-139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 бюджет Узунбулакского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Категория"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 управления представительные, исполнительные и другие органы,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 в 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2021 года на реализацию мер по содействию экономическому развитию регионов в рамках программы развития Регионов на решение вопросов обустройства сельских населенных пунктов для реализации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Кегенского районного маслихата от 07 декабрь 2022 года № 42-139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 бюджет Шырганакского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 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Кегенского районного маслихата от 07 декабрь 2022 года № 42-139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 Тасашинского бюджет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 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пунктах,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2021 года на реализацию мер по содействию экономическому развитию регионов в рамках программы развития Регионов на решение вопросов обустройства сельских населенных пунктов для реализации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Кегенского районного маслихата от 07 декабрь 2022 года № 42-139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 Болексазского бюджет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 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пунктах,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Кегенского районного маслихата от 07 декабрь 2022 года № 42-139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 бюджет Туйыкского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Сумма,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 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Автомобили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Кегенского районного маслихата от 07 декабрь 2022 года № 42-139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 бюджет Сатинского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Сумма,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 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Автомобили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Кегенского районного маслихата от 07 декабрь 2022 года № 42-139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 бюджет Алгабасского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Сумма,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 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Автомобили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2021 года на реализацию мер по содействию экономическому развитию регионов в рамках программы развития Регионов на решение вопросов обустройства сельских населенных пунктов для реализации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