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0c45" w14:textId="21f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Кегенскому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26 декабря 2022 года № 45-151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Кегенскому району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решения возложить на постоянную комиссию Кегенского районного маслихата "По промышленности, строительству, транспорту, связи, коммуникациям, энергетике, жилищно-коммунальному хозяйству, сельскому хозяйству и регулированию земельных отношений, охране окружающей среды, эффективному использованию природных ресурсов".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Кегенского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"Об утверждении Плана по управлению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"26" декабря 2022 года № 45-151 "Об утверждении Плана по управлению пастбищами и их использованию по Кегенскому району на 2023-2024 годы"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Годы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перегона скота на пастбища и 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 ІІ-декада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 ІІ-декада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 ІІІ-декада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 І-декада марта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марта ІІ-декада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 ІІ-декада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 ІІІ-декада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 І-декада марта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Кегенского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"26" декабря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45-151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 ИСПОЛЬЗОВАНИЕ ПАСТБИЩ НА 2023-2024 ГОДЫ ПЛАН ДЛЯ Алматинская область Райымбекский район (Постановление Правительства Республики Казахстан от 2017 года" О пастбищах") Закона от 20 февраля г. №47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данные, характеристика Кегенского района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Кегенский район расположен на юго-востоке Алматинской области. Расположен в межгорной долине у подножия Илийского, Кунгейского, Терскейского Алатау. На территории района имеются перевалы Аманжол, Кокжайлау, Саты, Каракия, Кызыл-Тере, Сартасу (перевал Чокан). Ручей, начинающийся с горы, представляет собой реки Каркара, Кеген, Талды, облепиха, Ирсу, Кенсу, средняя Мерке, Шет Мерке (из которых образована река Чарын), Карабулак, Шелек, Кайынды, Жинишке. Озера-Каинды, Каракии, Кольсай. Из полезных ископаемых встречаются свинец, цинк, уголь и строительный камень, песок, глина. Территория Кегенского района по категории земель представлена в таблице №1.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пастбища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и другого несельскохозяйственного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472 623</w:t>
            </w:r>
          </w:p>
        </w:tc>
      </w:tr>
    </w:tbl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умеренный, континентальный. Средняя температура января 13,7 градуса, июля 14,8 градуса. Среднегодовое количество осадков 300-400 мм.Район состоит из 12 сельских округов.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населенного пункта.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Кеген, Туменбай, Темирлик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Булеказский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Алгабас, Жинишке, Жанаталап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Жаланаш, Жайдакбулак, Тогызбулак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Жылысай, Шыбышы, Мойнак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Карабулак, Акай Нусупбеков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Каркара, Ереуил, Мынжылкы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Саты, Курмети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Тасаши, Актасты, Сарыколь, Жанатасаши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Туюк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Узунбулак, Жалаули, Аксай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Шарганак, Каркара, Талды, Кенсу, Кокпияз, Кызылжар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Кегенского района составляет 32 415 человек, в разрезе сел и сельских округов представлена в таблице № 3.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Булеказский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вид деятельности сельскохозяйственных предприятий — развитие животноводства и растениеводства и осуществление производства продукции. В районе зарегистрировано 1557 крестьянских хозяйств. Из них 1090 крестьянских хозяйств занимаются животноводством, 467-растениеводством. В селекционном развитии племенного дела принимают участие 187 крестьянских хозяйств.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поголовья, условия учет поголовья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удобства проведения различных подсчетов, касающихся выпаса скота, применяется условная единица для сравнения или суммирования животных различных видов скота.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Условная голова сельскохозяйственных животных – это единица, используемая для сравнения количества различного вида и категорий животных. Эквивалентность определяется на основе потребности животных в кормах.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пересчета условного поголовья представлен в таблице № 4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 сельскохозяйственных животных в разрезе сел и сельских округов, владельцев представлены в таблице № 5.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предприятиях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крестьянских хозяйствах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домашнем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Тасашы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Туюк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Шырганак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предприятиях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крестьянских хозяйствах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домашнем хозяйстве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Бөлексаз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предприятиях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крестьянских хозяйствах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домашнем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Бөлексаз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</w:tbl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Геоботаника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территории Кегенского района в соответствии со схемой" природно-сельскохозяйственное районирование земельного фонда Казахстана " расположено в горной зоне Средней Азии, в Западно-Тянь-Шанском и Северо-Тянь-Шанском округах. Почвенный покров района неоднороден, что обусловлено различием в геоморфологической структуре и высотной поясности гор.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Связано с понижением температуры почвенно-климатического пояса и увеличением атмосферных осадков, снижением давления, а также повышенной ультрафиолетовой радиацией.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"системным перечнем и основными диагностическими показателями горных и предгорных регионов Казахстана" на землях Кегенского района выявлены следующие типы почв.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Субальпийские дерново-глинистые;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Субальпийская степь-глинистая;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Темно-коричневый;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Луговая темно-желтая;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Луговое болото темно-желтое;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Луговая светло-коричневая;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Сорт солоноватый;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Серо-бурый сорт.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материалам полевых исследований в Кегенском районе насчитывается более 154 видов растений. Произрастает 99 видов многолетних растений, злаковых – 33 вида, бобовых–12 видов, кустарниковых трав–6 видов.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на территории Кегенского района наблюдается разнообразие природных условий, кроме Степной, в долине рек Каркара, Кеген, Талды, облепиха, Ирсу, Кенсу, средний Мерке, Шетский Мерке и др. распространены группы луговых растений.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 столкнулись с нерегулярным выпасом и из-за частого выпаса видоизменяется растительный покров вышеназванных хлебных угодий. Как наиболее приспособленные к выпасу полевые культуры выходят из травянистого состава, в растительном покрове произрастают сорные травы и полынь. Из культур наиболее устойчива к выпасу бетеге: она хорошо растет после вытаптывания скота. Из-за нерационального выпаса снижается продуктивность пастбищ. Сезон использования сокращается. Для сохранения качественного состава сена, состоящего из различных видов культур, необходимо использовать зерновые угодья в системе пастбищеоборота при нормальной нагрузке скота. Необходимо наладить выпас на таких пастбищах, внедрить систему откачки.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геоботанического исследования установлено, что пастбищные угодья используются нерационально, отдельные пастбища уничтожаются на уровне отклонений. Пастбища вблизи населенных пунктов, пастбища вокруг мест водопоя скота приведены в полную негодность и не могут быть использованы на выпас. При использовании пастбищ допускается выпас скота на незасушенной почве, в результате чего образуются бугры. Большая часть пастбищ из-за нерегулярного обильного выпаса заросла слабо выветривающимися травами полыни и сена с твердыми стеблями, в результате чего резко снизилась их зернофуражность, снизилась урожайность сухой выветривающейся растительной массы с полей единиц на пастбищах. Сокращается сезон использования пастбищ. Оптимальный срок использования естественных пастбищ в степной зоне в Кегенском районе-весенний, летний, осенний период. С весны скот поедает злаки и раннецветущую траву, затем после выпаса зерна снова прорастают, дают ему подзатыльник и перезимовывают его.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пастбищ и сенокосов особенно важно при правильном использовании пастбищных угодий сильно возрастает их продуктивность.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Корма для животных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Кормопроизводство-ведущая многопрофильная и связующая отрасль сельского хозяйства, во многом определяющая состояние животноводства и оказывающая важное влияние на решение ключевых проблем растениеводства, дальнейшего развития растениеводства, рационального природопользования, повышения устойчивости агросистем и агроландшафтов к влиянию погодных и негативных процессов, сохранения значимых сельскохозяйственных угодий и повышения продуктивности почв, улучшения экологического состояния территории района и охраны окружающей среды.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Кегенского района основным кормом для животных является пастбищный, зерновой, природный и сев сенокосов. На одну голову крупного рогатого скота приходится 2,5 гектара пастбищ, что при средней урожайности зеленой массы составляет 2 т / га., они обеспечивают животных пастбищным зерном.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средней урожайности зерновых культур на территории Кегенского района представлены в таблице № 6.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Урожайность, т/га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многолетних трав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естественных угодий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проблемы отрасли кормопроизводства: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Дефицит орошаемых земель;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Устаревание сельскохозяйственной техники;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Снижение урожая натуральных и многолетних трав;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Выпас сенокосных или пахотных угодий по причине неиспользования сезонных пастбищ хозяйствами и оставления скота без присмотра;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Неиспользование землепользователями земельных участков не по назначению;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Пастбищный оборот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продуктивности пастбищ и состава трав организуется пастбищеоборот. Пастбищеоборот-система использования и ухода за пастбищами, направленная на повышение продуктивности пастбищ способом выпаса, отдыха и дежурства сенокоса по годам на приусадебном участке совместно с другими мероприятиями по обновлению и улучшению травы.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Важную роль в повышении продуктивности пастбищ играет правильная организация их территории, заключающаяся в размещении стадных и стадных участков, летних лагерей, водных комплексов и скотопрогонных трасс.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естественных пастбищах предусматривается организация четырехполосного пастбищного оборота со следующими сроками, указанными в таблице № 7.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отгона животных на пастбища и возврата с пастбищ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марта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II-я декада октября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декада ноября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марта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II-я декада октября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декада ноября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декада марта</w:t>
            </w:r>
          </w:p>
        </w:tc>
      </w:tr>
    </w:tbl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 стада, Отар по видам и возрастно-половым группам сельскохозяйственных животных в разрезе сельского округа представлены в таблице №8.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стад,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Булеказский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</w:tbl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Водопой, график водопоя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Водопойные пункты размещают с учетом видов и групп выпасного поголовья животных, сезонности их использования участков, рельефа местности. При размещении вод источников необходимо учитывать удобные подходы к водопою и соблюдать санитарно-профилактические правила. В этих целях нельзя допускать размещение вод источников на заболоченных, затапливаемых и загрязненных участках, а также проектировать к обслуживанию из одного водопойного пункта не более 250 голов крупного рогатого скота или 2000 овец. Лучше всего, если животные имеют свободный доступ к воде и пьют в любое время.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Лучшими источниками пастбищного водоснабжения являются реки, озера и пруды с проточной водой. Расчет потребности в воде по видам скота и сезонам года производится по нормам водопотребления, установленным для определенной породы животных.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Среднесуточная норма потребления воды по видам сельскохозяйственных животных утверждена Приказом Заместителя Премьер-Министра Республики Казахстан - 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(зарегистрировано в реестре государственной регистрации нормативных правовых актов № 15090):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для крупного рогатого скота и лошадей 45-60 литров;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для молодняка в возрасте 1-2 года 25-35 литров;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для молодняка младше одного года 10-15 литров;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для овец и коз 3-5 литров;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для ягнят 1-2 литра.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Допустимое расстояние от пастбища до водопоя для коров – 1,5 киллометров (далее - км), для телят 1 км, для молодняка крупного рогатого скота – 2,5 км, для овец и коз – 3 км, для лошадей и верблюдов до 4,6 км.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Пастбищные земли Кегенского района полностью обеспечены водой. Имеются озера, родники, пруды и другие. Исторически сложилось, что все пастбища обеспечены реками, озерами и прудами с проточной водой, источниками водопоя.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прогонов. Прогоны должны быть достаточной ширины, чтобы скот не теснился и не скучивался. Ширина прогонов на 100 голов для крупного рогатого скота 20-25 метров (далее - м), молодняка до одного года 10-15 м, табуна лошадей 15-20 м, для отары овец голов 30-35 м.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Скотопрогоны предусматриваются для предупреждения вытаптывания травостоя естественных трав и посевов сельскохозяйственных культур. На пастбищных угодьях скотопрогоны, как правило, должны совмещаться с границами гуртовых (отарных) участков, полями пастбищеоборотов. 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Размещение скотопрогонов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перегона скота к местам выпаса, источникам водопоя, лагерям, фермам, из загона в загон проектируют скотопрогоны. Скотопрогоны размещают с расчетом обслуживания ими наибольшей площади и создания удобной и кратчайшей связи пастбищ с местами стоянки и водопоя скота.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Предпочтительны прямолинейные скотопрогоны, без лишних изгибов и поворотов, с тупыми углами поворотов. Скотопрогоны необходимо размещать таким образом, чтобы они по возможности не пересекали рек, ручьев, канав, не проходили по заболоченным местам, по бровкам балок и крутых оврагов, без устройства через них переправ, а также по тальвегам балок. 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Ширина скотопрогонов зависит от вида животных, размера гуртов и отар, а также механического состава почв, степени сбитости травостоя и эрозионных процессов. Не следует совмещать скотопрогоны с дорожной сетью, а особенно с районными и областными дорогами.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необходимости проектом предусматривается профилирование скотопрогонов и залужение их наиболее устойчивыми к вытаптыванию травосмесями. Скотопрогоны должны проектироваться на расстоянии не ближе 2-3 км от животноводческих изоляторов, скотомогильников, населенных пунктов, 1,0-1,5 км от проезжих дорог и 0,5-1,0 км от многолетних насаждений. В силу природных инстинктов животные предпочитают двигаться при пастьбе в утренние часы на восход, а вечерние часы на закат солнца.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Ветеринарные объекты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Устройство летних лагерей намечают в крупных сельскохозяйственных предприятиях при большой удаленности пастбищных участков от ферм на расстояния, превышающие допустимые перегоны животных. 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этом скот ежедневно не перегоняют на фермы, а содержат в летних лагерях весь пастбищный период. Летний лагерь — это сезонный производственный центр. Он служит местом отдыха животных, доения, подкормки и проведения других производственных процессов. В лагерях в зависимости от их назначения и вида животных сооружают навесы, постройки для жилья, хранения продуктов и кормов, для искусственного осеменения животных. 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выборе места под летний лагерь учитывают: 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необходимость размещения его в центре кормового массива, чтобы перегоны скота на пастбища и обратно и затраты на транспортировку зеленой массы с прилагерного севооборота были минимальными; 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месторасположение, которое должно быть удобным для организации водопоя скота, по возможности находиться вблизи водоема (озера, пруда), но на расстоянии, обусловленном природоохранными нормами; 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месторасположение площадки, отводимой под лагерь, которую выбирают на возвышенных и сухих местах, благополучных в санитарно-гигиеническом отношении с небольшим уклоном (до 2°градусов) для стока атмосферных вод, с глубоким залеганием грунтовых вод, пригодными для строительства производственных построек; 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защищенность месторасположения лагеря от холодных ветров массивами прилегающего леса или кустарника для отдыха животных во время жары или ветров, но в то же время оно должно быть хорошо продуваемым; 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хорошую транспортную связь лагеря с хозяйственным центром, особенно если в нем содержат дойных коров, но находиться он должен в стороне от магистральных дорог, источников распространения инфекционных заболеваний.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ветеринарно-санитарных объектах на территории Кегенского района представлены в таблице № 9.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округа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Откормочная площадка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искусственного осеменения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сибирской язвы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Тасашы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Туюк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Шырганак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пастбища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и других сельскохозяйственных животных. Выпас на этих пастбищах других сельскохозяйственных животных допускается только при соблюдении предельно допустимых норм нагрузки на общую площадь пастбищ. Рациональное использование пастбищ сводится к тому, чтобы создать условия для получения высокой продуктивности пастбищ, сохранить ценный состав травостоя в течение длительного времени, обеспечить пастбищными кормами наибольшее количество животных и получить высокий выход животноводческой продукции. При таком важном значении пастбищного содержания скота вопросы рационального содержания пастбищ в высшей степени актуальны, тем более что продуктивность пастбищных угодий при правильном использовании их сильно возрастает. Так применение одной только загонной системы пастьбы дает возможность содержать скот на одной и той же площади на 20-30% больше, а при проведении всей системы рационального использования пастбищ (правильного стравливания травостоя, текущего ухода, введения пастбище оборота, применение загонной системы пастьбы) продуктивность естественных пастбищных угодий увеличивается в 2-3 раза.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 —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животных.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рациональго использования кормовых угодий необходимо: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освоение и соблюдение пастбищеоборота, прекращение выпаса скота на сильно сбитых пастбищах до полного восстановления травостоя.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запрещается сжигание старики и соломы на пастбищах и пашне, так как это наносит ущерб флоре и фауне.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запрещается уничтожение кустарников, выполняющих охранную роль, сохраняющих земли от размыва.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сенокошение в целях заготовки кормов в случаях,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пастбищ.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рационально использовать пастбища по их целевому назначению в 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Одобрен проект закона" О внесении изменений и дополнений в некоторые законодательные акты Республики Казахстан по вопросам регулирования земельных отношений", в котором нормы по обеспечению населения пастбищами предусматриваются с определением их необходимости. Вместе с тем, в связи с тем, что на сегодняшний день большая часть пастбищ вокруг населенных пунктов находится в собственности и землепользовании физических лиц, акимом будет предоставлена возможность их изъятия на государственные нужды путем отнесения пастбищных угодий к нуждам населения. Наряду с усилением ответственности землепользователей законопроект предусматривает усиление государственного контроля за использованием земель, включая пастбища.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графику, на территории Кегенского района наблюдается охват пастбищ.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фактически,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1 голову скота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га ,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 пастбищ,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Бөлексаз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</w:t>
            </w:r>
          </w:p>
        </w:tc>
      </w:tr>
    </w:tbl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допустимых норм нагрузки на общую площадь пастбищ".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по нагрузке пастбищ необходимо 72171 га. Так как в районном земельном фонде имеется 206140 га благоустроенных земель, а в лесном хозяйстве 39597 га благоустроенных земель. Всего имеется 254737 га пастбищных угодий.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года" О пастбищах", акимы сельских округов: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совместно с акимами города районного значения, поселка, села, сельского округа и органами местного самоуправления, внесение на утверждение местному представительному органу района, города областного значения Плана по управлению пастбищами и их использованию; 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района, города областного значения;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схемы пастбищеоборотов на основании геоботанического обследования пастбищ;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разъяснительной работы среди пастбищепользователей о проведении мероприятий по рациональному использованию пастбищ;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интересах местного государственного управления иных полномочий, возлагаемых на него законодательством Республики Казахстан.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Акимы города районного значения, поселка, села, сельского округа: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Плана по управлению пастбищами и их использованию и представляют ежегодный отчет об итогах его реализации органу местного самоуправления (сходу местного сообщества);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разъяснительную работу среди пастбищепользователей о проведении мероприятий по рациональному использованию пастбищ;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совместно с органами местного самоуправления соблюдение предельно допустимых норм нагрузки на общую площадь пастбищ;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размещают на своих интернет-ресурсах План по управлению пастбищами и их использованию;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публикуют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информируют местный исполнительный орган области о сбитых и деградированных пастбищах;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решают иные вопросы, отнесенные законодательством Республики Казахстан к их ведению.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потребности в пастбищных угодьях дворовых животных населения Кегенского района провести работы в соответствии с постановлением акима района от 06 мая 2021 года № 132 "о резервировании свободных пастбищных угодий, в том числе земель запаса сроком на 49 (сорок девять) лет".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учреждению "отдел земельных отношений" Кегенского района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"Земельный кодекс Республики Казахстан" от 20 июня 2003 года № 442, выполнить работы по использованию земельного участка в собственных целях.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правилам содержания и выпаса сельскохозяйственных животных в Кегенском районе.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содержанию сельскохозяйственных животных на расстоянии от специально оборудованных крытых мест и индивидуальных жилых домов, стадионов, предприятий общественного питания, торговли, пищевой промышленности, многоэтажных домов, мест массового отдыха, естественных и искусственных водоемов, артезианских колодцев в соответствии с действующими нормами;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акимов сельских округов: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территории пастбищ в населенных пунктах;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работы по выпасу сельскохозяйственных животных в населенных пунктах 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места временного содержания и стоянки безнадзорных сельскохозяйственных животных;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Владельцам сельскохозяйственных животных не разрешается: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или оставление без присмотра сельскохозяйственных животных в жилой зоне сельских округов, на улицах, дачах и в других общественных местах;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выпас сельскохозяйственных животных в местах их отдыха вблизи других природных и искусственных водоемов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окружающей среды;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Выбрасывать или закапывать в землю трупы сельскохозяйственных животных;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безопасности дорожного движения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Выпас сельскохозяйственных животных на пашнях, сенокосных угодьях: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владельцев сельскохозяйственных животных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причинения материального ущерба потерпевший вправе обратиться в суд за его возмещением.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Любое сельскохозяйственное животное является собственностью владельцев и охраняется законом, поскольку является формой собственности.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владельцев сельскохозяйственных животных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бережное отношение к сельскохозяйственным животным, содержание в соответствии с биологическими особенностями, своевременное оказание ветеринарной помощи в случае заболевания;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требованию уполномоченного органа в области ветеринарии создать условия для своевременного вывоза или вызова ветеринарных специалистов для диагностики, исследования, лечения, осмотра сельскохозяйственных животных;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получения паспортов и идентификации всех животных;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мест их проживания и выпаса в надлежащем санитарном состоянии, регулярная дезинфекция. Содержание в чистоте от остатков кормов и мусора;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оставлять без присмотра сельскохозяйственных животных, причинять вред зеленым насаждениям;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необходимых мер для обеспечения безопасности людей и сельскохозяйственных животных;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приобретении, утрате или гибели сельскохозяйственных животных своевременно информировать об этом уполномоченный орган в области ветеринарии;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повреждения сельскохозяйственных животных человеком или другим животным сообщить в ближайшие медицинские учреждения, ветеринарным специалистам;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информировать акиматы сельских округов и ветеринарного специалиста для вывоза и уничтожения трупов животных.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условия содержания сельскохозяйственных животных: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уполномоченного органа в области ветеринарии ежегодно проводить вакцинацию против особо опасных инфекционных заболеваний и проводить плановые профилактические мероприятия против паразитарных заболеваний.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идентификации, оформление ветеринарного паспорта;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двухмесячный срок новорожденные и приобретенные сельскохозяйственные животные подлежат рассмотрению и регистрации в уполномоченном органе в области ветеринарии;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санитарно-гигиенических, ветеринарно-санитарных правил и норм;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Держатель безнадзорных сельскохозяйственных животных и других домашних или прирученных животных обязан возвратить их собственнику, а если его место жительства неизвестны, в течение 3 дней с момента задержания сообщить об отловленных животных в орган внутренних дел или аппарат акима, который примет меры к розыску владельцев. В период поиска хозяина животные содержатся во временных местах, определенных распоряжением акима. Организация перевозки безнадзорных животных в места временного содержания возлагается на аппарат акима сельского округа Кегенского района, ветеринарных специалистов и держателя.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безнадзорных сельскохозяйственных животных обязан давать животным сено, воду.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безнадзорных сельскохозяйственных животных в временно установленных местах и их возврат владельцам рассматриваются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"безнадзорные животные", владельцам безнадзорных сельскохозяйственных животных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2014 года № 235-V "Об административных правонарушениях" и в соответствии с другим законодательством Республики Казахстан.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плана по управлению и использованию пастбищ и правил содержания и выпаса сельскохозяйственных животных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сельского хозяйства и земельных отношений" " Кегенского района, Государственное учреждение" Кегенская районная территориальная инспекция Государственной инспекции в агропромышленном комплексе Министерства сельского хозяйства Республики Казахстан, акимы сельских округов, государственное коммунальное предприятие на праве хозяйственного ведения "ветеринарная станция Кегенского района".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"Отдел сельского хозяйства и земельных отношений" Ж. Омирзаков 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коммунального предприятия на праве хозяйственного ведения" ветеринарная станция Кегенского района с ветеринарными пунктами "государственного учреждения" Управление ветеринарии Алматинской области К. Токенов 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