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c2d7" w14:textId="61cc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противодействию коррупции на системной основе в сферах таможенного дела, строительства, образования 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- Министра финансов Республики Казахстан от 30 мая 2022 года № 540, Министра образования и науки Республики Казахстан от 31 мая 2022 года № 250, Министра здравоохранения Республики Казахстан от 31 мая 2022 года № 403 и Министра индустрии и инфраструктурного развития Республики Казахстан от 1 июня 2022 года № 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коррупции на системной основе в сферах таможенного дела, строительства, образования и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интернет-ресурсе Министерства финансов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вице-министров государственных органов.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вступает в силу со дня его подписания последним из руководителей государственного органа.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 Е. Жамаубаев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 А. Аймагамбетов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 А. Гиният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 К. Ускенбаев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1" w:id="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 О. Бектенов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 № 540,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 № 250,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2022 года № 309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 № 403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по противодействию коррупции на системной основе в сфере таможенного дела, строительства, образования, и здравоохранения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В сфере таможенного дела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таможенных операций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автоматизированной оценки рисков при подаче заявления о выпуске товаров до подачи декларации на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по внедрению автоматизированных профилей риска в ИС "АСТАНА-1"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человеческого фактора при принятии решения о мерах таможенного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модуля "Документ хранения товаров" (ДХТ), в части: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создания ДХТ без оформления транзитной декларации;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заявления в одной ДТ товаров по 2-м и более ДХТ;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учета задержанных товаров, а также привязки ДХТ при завершении таможенного транзита;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контроля сроков подачи декларации на товары и фиксации признаков административных правонарушений, связанных с нарушением таких сроков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2022-2023 годы.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бизнес-процесса по контролю таможенных операций по временному хранению товаров, минимизация контактов участников ВЭД с таможней.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контроля сроков подачи деклараций и своевременное привлечение участников ВЭД к административной ответственности, исключение рисков по уводу от ответственности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критериев степени риска, предназначенных для выбора проверяемых лиц в целях назначения комплексных выездных таможенных проверок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КГД МФ РК от 19 мая 2021 года №277-ДСП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системных механизмов по принятию решений и исключение дискреционных полномочий с применением СУР в ходе пост-таможенного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управления рисками в части автоматизации выбора объектов таможенного контроля после выпуска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модели риска "Автоматизированный расчет по критериям степени риска, для назначения комплексных выездных таможенных проверок" в ИС "СУР"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человеческого фактора и вмешательства при определении лиц, в отношении которых будет назначаться комплексная проверка.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профилей рисков по импортированным товарам, направленных на выявление неправомерного освобождения от уплаты таможенных платежей и налогов, а также их неправомерной передачи или продажи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профилей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неправомерного применения льгот по уплате таможенных платежей и передачи льготных товаров другим лицам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акта таможенного досмотра (осмотра) в ИС "АСТАНА-1"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2023 год.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результатов досмотра (осмотра) в информационной системе и исключение коррупционных рисков, связанных с внесением изменений или несанкционированных корректировок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подсистемы "Декларирование товаров", в части реализации электронного документа корректировки декларации на товары (КДТ) по структуре и формату, порядку внесения изменения и форме, утвержденных Решением Коллегии ЕЭК от 16 января 2018 года №3 и от 10 декабря 2013 г. №289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таможенных документов и процессов таможенного декларирования. Обеспечение механизмов контроля таможенной стоимости и отслеживаемости ее корректировки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интеграции ИС "АСТАНА-1" с ИС "ЭСФ" в части передачи сведений из заявления о выпуске товаров до подачи декларации на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прослеживаемости товаров от момента ввоза до момента их реализации в целях обеспечения полноты уплаты налогов и исключения уклонения и достоверного декларирования. Реализация транспарентности и механизма контроля за цепочкой создания стоимости импортируемых товаров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оказания государственных услуг по включению в реестры лиц, осуществляющих деятельность в сфере таможенного дела посредством ИС "Единое окно по экспортно-импортным операциям"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контракта по реализации ИС "Единое окно по экспортно-импортным операциям в Республике Казахстан".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таможенных услуг по включению в реестры лиц, осуществляющих деятельность в сфере таможенного дела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ИС "АСТАНА-1", "Библиотеки классификационных решений", принятых в рамках контроля за классификацией товаров, позволяющей администрировать и выявлять риски при классификации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функционала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2023 год.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единообразных подходов при классификации товаров по ТН ВЭД ЕАЭС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таможенных операций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актуальной ценовой информации на официальных ресурсах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 сайте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(актуализация не реже 1 раза в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предсказуемости и транспарентности таможенной стоимости и прозрачности таможенных процессов при ее определении и контроле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результатов деятельности органов государственных доходов по таможенной и налоговой сфере, в т.ч. о результатах цифровизации, методологической и контрольной работы налогового и таможенного администрирования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на сайте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общественного мониторинга, повышение уровня открытости органов государственных доходов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публикаций в СМИ и социальных сетях о фактах проявления коррупции должностными лицами органов государственных доходов и принятие соответствующих мер реагирования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Председателю КГД МФ РК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(ежеквартально)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незамедлительных мер реагирования на факты проявления коррупции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механизма автоматического распределения методом случайного отбора должностных лиц приграничных таможенных постов и ЦЭД по осуществлению функций таможенного контроля с учетом нагрузки (оформление деклараций на товары, транзитных деклараций, МПО, пассажиропотока, проведение досмотра и т.д.)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 ДГД Туркестанской и Мангистауской областей;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Председателю КГД МФ РК об итогах пилотного проекта и мерах по дальнейшей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- декабрь 2022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дискреционных полномочий при таможенных операциях и назначении должностных лиц для осуществления функций таможенного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алгоритма (регламента) действий по выявлению нарушений после выпуска товаров в течение срока исковой давности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методические рекомендации по проведению камеральных таможенных проверок от 24 мая 2019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Регламентация действий должностных лиц органов государственных доходов при проведении камеральных таможенных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электронной очереди на пункте пропуска "Нур жолы" ДГД по Алматинской области: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запуск пилотного проекта по организации электронной очереди на новой платформе "e-Border";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ревизия электронной очереди и утверждение списка АТС, подлежащих исключению из системы очереди (АТС, не имеющие контракты на перевозку, несоответствующие целям осуществления грузовых перевозок и с дублирующими ГРНЗ)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КГД МФ РК;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актуального списка электронной очереди;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Председателю КГД МФ РК об итогах пилота и мерах по дальнейшей реализации;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и равных условий системы электронной очереди на границе, исключение возможности корректировки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модернизации и технического дооснащения автомобильных пунктов пропуска на таможенной границе ЕАЭС ("Алаколь", "Кольжат", "Майкапчагай", "Бахты", "Капланбек", "Казыгурт", "Атамекен", "Тажен", "Темир-баба") и Главного диспетчерского управления (Ситуационный центр)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предусмотрено в рамках ратифицированного Рамочного соглашения (Закон РК №257-VI от 18.05.2019 г.). Стоимость проекта 115,4 млрд.тенге (программа 205 "Модернизация и техническое дооснащение пунктов пропуска на границе", подпрограмма 004 "За счет внешних займов").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проекта будет проведено расширение с 2-х до 6-ти полос движения, увеличена пропускная способность до 8-ми раз в сутки, сокращено время прохождения границы до 30-ти минут и автоматизация всего цикла перемещения транспортного средства в пункте пропуска путем использования единых сквозных автоматизированных коридоров технического контроля для безостановочного движения транспортных средств и исключения коррупционных рисков на пунктах пропуска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 внутреннего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внутреннего анализа коррупционных рисков органов государственных доходов совместно с привлечением представителей НПП РК "Атамекен"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 Председателю КГД МФ;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коррупционных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их устранению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причин и условий, способствующих совершению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необходимости создания в пределах имеющейся штатной численности самостоятельных подразделений внутреннего контроля в территориальных ДГД с прямым подчинением первому руководителю, с предоставлением обоснований и ожидаемой эффективности от их создания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Министру финансов РК в части изменения структуры органов государственных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ведомственного контроля в территориальных органах государственных доходов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кадровой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тренингов и обучения работников органов государственных доходов по повышению антикоррупционной культуры и поддержанию высоких этических и профессиональных стандартов на базе Учебно-методического центра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КГД МФ РК об утверждении плана проведения обучения и тренингов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июль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антикоррупционной грамотности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правила отбора членов конкурсной комиссии по найму персонала с учетом следующих критериев: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внедрение автоматического выбора членов конкурсной комиссии по отбору персонала из ранее сформированного списка работников органов государственных доходов, составленного с равномерной представленностью экспертного и руководящего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предусмотреть сменяемость состава работников, включенных в качестве кандидатов в члены конкурсной комиссии, на ежегодной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предусмотреть ограничение по количеству участия одних и тех же работников, включенных в качестве кандидатов в члены конкурсной комиссии, для участия в данной комиссии (например, не реже 1 раза и не более 3 раз в 1 календарный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причин, условий и непрозрачных процедур в процессе отбора персонала, способствующих проявлению фаворитизма, непотизма, покровительства и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защищенность и принятие мер по повышению статуса органов государственных доходов: введение классных чинов для работников органов государственных доходов с надбавкой к базовому окладу и введением единого форменного обмундирования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причин и условий, способствующих совершению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по обеспечению мер социальной защищенности для работников приграничных таможенных постов в части представления служебного транспорта и служебного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Председателю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коррупционных рисков по поиску дополнительных источников по обеспечению жилья и транспорта на приграничных пунктах пропуска (развозка, обеспечение арендным жильем или общежитиями)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частным сектором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Консультативного совета с участниками ВЭД по вопросам совершенствования таможенного дела.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диалога и обратной связи с участниками ВЭД по решению операционных и системных проблемных вопросов в сфере таможенного дела,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добропорядочности бизнеса, повышение антикоррупционной культуры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Рассмотреть вопрос проведения социологического исследования/ анкетирования участников ВЭД и работников органов государственных доходов по методике Всемирной таможенной организации (Оценка восприятия таможенной добропорядочности) по определению уровня антикоррупционной культуры и таможенной добропорядочности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исследование/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 средств доноров.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восприятия таможенной добропорядочности и определение уровня антикоррупционной культуры таможни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другими контролирующими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ИС "АСТАНА-1", в части интеграции с ИС "ЕРАП" (ГП РК) по передаче сведений о временно ввезенных транспортных средствах для личного пользования (ТСЛП)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устранит незаконную государственную регистрацию в Республике Казахстан автотранспортных средств без уплаты таможенных пошлин и налогов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предоставления Антикоррупционной службе доступа к базам данных и информационным системам органов государственных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АПК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п. 57 Плана действий по реализации Концепции антикоррупционной политики Республики Казахстан на 2022 – 2026 годы, утвержденный Указом Президента Республики Казахстан от 2 февраля 2022 года №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ИС "АСТАНА-1" в части интеграции с Информационной автоматизированной системой "Транспортная база данных" Комитет транспорта МИИР РК в целях проведения транспортного контроля в пунктах пропуска и направления/получения сведений в/из Комитета транспорта 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запрашиваемых сведений и документов у перевозчиков; автоматизация процедуры проверки на достоверность предоставленных перевозчиком разрешений на проезд в базе данных МИИР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таможенное сотрудничество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с уполномоченными органами Турецкой Республики об организации информационного обмена и упрощении процедур таможенного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таможенных данных Казахстана и Турции; контроль за достоверностью заявляемых сведений в таможенных декларациях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с уполномоченными органами Таджикистана об организации обмена предварительными сведениями о товарах и транспортных средствах: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разработать проект соглашения, направить Таджикской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отчет о ходе разработки соглашения;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заключение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соглашения;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Министру финансов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таможенных данных Казахстана и Таджикистана; контроль за достоверностью заявляемых сведений в таможенных декларациях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ИС "АСТАНА-1" с единым реестром сертификатов соответствия ЕАЭС в целях автоматической проверки подлинности сертификатов соответствия при таможенной очистке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фальсификации сертификатов соответствия выдаваемые органами по подтверждению о соответствии государств-членов ЕАЭС, исключение посреднических услуг, по выдаче разрешительных документов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ИС "АСТАНА-1", в части реализации общего процесса ЕАЭС: (15) Обеспечение обмена сведениями между таможенными органами государств-членов ЕАЭС в процессе учета и контроля временно ввезенных на территорию государства-члена ЕАЭС и временно вывезенных с такой территории транспортных средств международной перевозки (ТСМП)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 безбумажный обмен сведениями по ввозимым транспортным средствам и товарам, а также своевременное закрытие деклараций и снятие с контроля транспортных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системы связи и слежения в отношении товаров и транспортных средств при процедуре таможенного транзита через территорию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ЕАЭС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 перевозкой и целостностью грузов при транзитном перемещении товаров по территории РК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интеграции ИС "АСТАНА-1" с информационной системой Государственного таможенного комитета Республики Узбекистан, в части обмена предварительными данными о товарах и транспортных средствах, перемещаемых через таможенную границу сторон в процедуре транзита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в рамках Плана модификации ИС "АСТАНА-1" на 2022 год.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Сопоставление таможенных данных Казахстана и Узбекистана для целей контроля достоверности декларирования товаров в процедуре транзита, перемещаемых в международном сообщении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2-го этапа антикоррупционной диагностики ВТамО для КГД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 ВТамО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миссии ВТамО по оценке реализации КГД МФ РК рекомендаций по итогам 1-го этапа антикоррупционной диагностики (март 2019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В сфере строительства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минимизацию коррупционных рисков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и.о. Министра национальной экономики Республики Казахстан от 9 декабря 2014 года № 136 "Об утверждении единых квалификационных требований, предъявляемых для осуществления лицензируемой архитектурной, градостроительной и строительной деятельности", в части определения минимальной материально-технической оснащенности субъектов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Исключаются коррупционные риски при оказании государственных услуг в сфере выдачи лицензий в архитектурной, градостроительной и строительной деятельности.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Реестра лицензиатов в сфере архитектуры, градостроительства и строительства, включающие в себя сведения о сотрудниках и исторических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данных мер позволит повысить прозрачность в деятельности строительных и проектных организаций, так как все данные будут в открытом доступе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бизнес-процессов, путем интеграции информационных систем, в т. ч. ИС "Е-Qurylys"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 (анализ и изучение возможности автоматизации и интеграции систем)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 прозрачность технологических процессов, повысит эффективность контроля, сократит срок документооборота и упростит процедуру приемки объекта в эксплуатацию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нового Сборника тестовых вопросов для аттестации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Исключаются коррупционные риски при оказании государственной услуги по аттестации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тестирования на централизованной информационной системе при аттестации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от 16 июля 2001 года "Об архитектурной, градостроительной и строительной деятельности в Республике Казахстан", в части внедрения обязательной комплексной градостроительной экспертизы градостроительных проектов, с передачей функции государственной экспертной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Позволит не допустить лоббирование интересов строительных компаний при выдаче земельных участков высокого спроса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от 7 апреля 2016 года "О долевом участии в жилищном строительстве", в части наделения уполномоченного органа функциями по утверждению порядка осуществления мероприятий и механизма завершения проблемных объектов жилищного строительства и отбора инвестора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исключит риск привлечения недобросовестных инвесторов, аффилированность;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защита имущественных прав добросовестных приобретателей помещений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 Республики Казахстан от 16 июля 2001 года "Об архитектурной, градостроительной и строительной деятельности в Республике Казахстан", в части усиления контроля за планированием, проектированием, строительством, а также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 контроль за качеством используемых материалов и качества выполненных работ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Нормативов предельной стоимости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лимитов сметной стоимости строительства по объектам строительства, возводимым за счет государственных инвестиций в строительство и средств субъектов квазигосударственного сектора, проектам государственно-частного партнерства (концессии) и других источников финансирования, предусматривающих компенсацию инвестиционных затрат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индексов цен стоимости для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достоверного расчета сметной стоимости в прогнозном уровне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Сборников сметных цен в текущем уровне на строительные материалы, изделия и конструкции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актуализации сметных цен на строительные материалы, ежеквартально издаются сборники сметных в текущем уровне на строительные материалы, изделия и конструкции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нормативных технических документов в сфере архитектуры, градостроительства и строительства, в рамках выделяемых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исключены пробелы, коррупционные риски и устаревшие 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внутреннего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внутреннего анализа коррупционных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информации Министру МИИР РК (утверждение 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причин и условий, способствующих совершению коррупционных правонарушений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 для работников органов государственной архитектурно строительного контроля по повышению антикоррупционной культуры и поддержанию высоких этических и профессиональных стандартов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проведения обучения на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РК, 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антикоррупционной грамотности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другими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установления лимита на суммы договоров по строительным работам в 10-кратном размере, по техническому надзору в размере 10 млн.тг. на 1 эксперта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РК,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возможности подрядчика на выполнение работ в зависимости от его реальных ресурсов;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Капитализация и обновление собственной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исключения участия крупного бизнеса в конкурсах по средним и малым объектам (до 1 млрд.тг.)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РК,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повышение конкуренции МСБ на равных условиях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исключения неценовых критериев за показатели уплаченных налогов и преференций за показатели финансовой устойчивости потенциального поставщика (для закупок: по строительству – до 60 млн; ПСД и технадзора – до 6 млн)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РК, 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возможности подрядчика на выполнение работ в зависимости от его реальных ресурсов;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Капитализация и обновление собственной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установления обязательного требования конкурса о наличии материальных и трудовых ресурсов согласно ПСД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 недопущение в конкурсы компании, не имеющие ресурсы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расторжения договора о госзакупках в случае привлечения незаявленных в конкурсе субподрядчиков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недобросовестных субподрядчиков из системы государственных закупок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Правила осуществления государственных закупок, в части установления запрета включать в депозитарии участников конкурса в случае передачи опыта работы двум и более компаниям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недобросовестных компании и снижение аффилированности компании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Закон Республики Казахстан от 16 июля 2001 года "Об архитектурной, градостроительной и строительной деятельности в Республике Казахстан", в части передачи функций МИО по государственному архитектурно - строительному контролю и лицензированию в уполномоченный орган по делам архитектуры, градостроительства и строительств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 коррупционные риски и конфликты интересов, связанные с укрытием нарушении строительных норм и правил, который в свою очередь создает угрозу жизни и здоровью граждан.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действующего законодательства МИО одновременно является разрешительным органом, заказчиком строительства и осуществляет контроль качества строительства объектов, что создает конфликт интересов и коррупционные риски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предложение по внесению изменений и дополнений в Закон Республики Казахстан от 16 июля 2001 года "Об архитектурной, градостроительной и строительной деятельности в Республике Казахстан", в части установления обязанности технадзора по контролю материальных и трудовых ресурсов на объекте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КПМ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 РК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исключение незаконной передачи работ субподрядчика в субподряд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контроля на объекте технический надзор будет проверять трудовые договора и в случае выявления сообщать в органы контроля для принятия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В сфере образования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базы очередности и выдачи направлений детям в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базы по учету детей в дошкольные организации и распределению дошкольных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Модификации услуг через портал "электронного правительства" в части оказания услуги в электронном виде и проведение двойной интеграции Национальной образовательной базы данных с НЦПК "Өрлеу", РНПЦ "Дарын", Национальным центром тестирования.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27 января 2016 года № 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2022-2024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при приеме документов на прохождение аттестации, исключение бумажной версии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правил выбора учебников и учебно-методических комплексов педагогами государственных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качества учебников и учебно-методических комплексов (исключение конфликта интересов)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аудио и видео фиксации заседания комиссии, сроков публикации итогов конкурса на интернет-ресурсе, условий для расторжения договора с поставщиками, мониторинга деятельности поставщиков по исполнению договорных обязательств в правила размещения государственного образовательного заказа на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29 января 2016 года № 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фактов участия недобросовестных поставщиков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системы высшего и послевузовского образования через оператора АО "Финансовый центр"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29 января 2016 года № 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Непосредственное участие студента в финансировании высшего образования, обеспечение прозрачности финансирования, автоматизация процесса финансирования и эффективное использование бюджетных средств (защита вкладов от арестов третьих лиц, исключение рисков ошибочного перечисления средств)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системы выплаты стипендии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Республики Казахстан от 7 февраля 2008 года № 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финансирования, автоматизация процесса выплаты стипендии и эффективное использование бюджетных средств (исключение рисков ошибочного перечисления средств)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автоматизированной системы приема абитуриентов и размещению государственного образовательного заказа в колледжах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18 октября 2018 года № 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процедуры приема и размещения государственного образовательного заказа (исключение контакта с услугополучателем)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организациями высшего и/или послевузовского образования формы и дизайна документов об образовании собственного образца и утверждение сроком на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28 января 2015 года № 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риска подделки дипломов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минимизацию рисков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подбора и назначения экспертов через автоматизированную информационную систему методом случайной выборки при проведении государственной научно-технической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 в ЗРК "О науке"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выбор эксперта без подбора в ручном режиме (в целях исключения конфликта интересов)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электронного формата приобретения товаров и услуг организаций, осуществляющих функции по защите прав ребенка (через веб-портал государственных закупок)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30 июня 2016 года №412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прозрачности проведение конкурсов по выбору поставщика услуг, товаров т через веб-портал государственных закупок (исключается способ из одного источника путем прямого заключения договора)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функционала информационной системы "Национальная образовательная база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успешном тестировании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Расширенный функционала информационной системы "Национальная образовательная база данных", интеграция деятельности государственных органов, сокращение истребуемых документов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расходов,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в подушевое нормативное финансирование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27 ноября 2017 года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единого подхода при расчете подушевого норматива финансирования, лицам оказавшихся в трудной жизненной ситуации (обеспечения прозрачности финансирования)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ВУЗов, внедривших принципы и аналитические инструменты Лиги академической честности, от общего количества ВУЗов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качество образования с помощью конкретных принципов и стандартов, улучшить качество обучения с помощью антикоррупционных механизмов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процесса оценки степени риска по организациям образования путем интеграции информационной системы "Национальная образовательная база данных (НОБД)" Министерства образования и науки Республики Казахстан с информационной системой "Единый реестр субъектов и объектов проверок"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успешном тестировании и вводе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интеграции информационных систем, будут автоматизированы системы управления рисков при формировании графиков проведения проверок и профилактического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облачной бухгалтерии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финансовой дисциплиной (обеспечение оперативным и достоверным мониторингом на основе первичных данных, начисление заработной платы и других выплат станет более прозрачной, что безусловно сократит количество обращений по вопросам выплат заработной палаты, договорный учет расходов в соответствии с фактическим контингентом в организациях образования за счет интеграции НОБД)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административной ответственности за нарушение должностными лицами порядка выбора поставщиков услуг, связанных с питанием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поправки в КоАП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законопроекта МЮ РК)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детей качественным питанием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государственной услуги "Апостилирование официальных документов, исходящих из организаций образования" через систему Е-Апостиль с возможностью проставления штампа апостиля через QR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успешном тестировании и вводе в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государственной услуги через систему Е-Апостиль, что позволит получить штамп апостиля через QR код (настоящее время, услуга оказывается на бумажных носителях)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Конкретизации требований к процедуре рассмотрения аттестационных дел и принятия решений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31 марта 2011 года №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внесения изменений и дополнений в Правила будет совершенствована и детализирована процедура рассмотрения аттестационных дел и принятия решения в случае равенства голосов на повторном голосовании.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квалификационных требований, предъявляемых к образовательной деятельности, и перечня документов, подтверждающих соответствие 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17 июня 2015 года №391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совершенствования квалификационных требований будет сокращен перечень документов, подтверждающих соответствие квалификационным требованиям для малокомплектных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использование бюджетных средств, в части обеспечения интеграции системы управления обучением (LMS) с информационными системами (1С:Бухгалтерия, система кадрового учета) и непосредственного участия заказчика при принятии актов выполненных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РК от 23 октября 2020 года № 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риска образования "мертвых" душ.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риска подписания актов без фактического выполнения объема работ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В сфере здравоохранения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проведения закупа и реализации ЛС и 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Централизация закупа медицинской техники на базе Единого дистрибьютора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постановление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перечня лекарственных средств, подлежащих ценовому регулированию для оптовой и розничной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КМФК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перечня лекарственных средств, подлежащих ценовому регулированию для оптовой и розничной реализации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внедрение системы маркировки и прослеживаемости товаров в целях всестороннего контроля товаров на всех этапах его движения (ввоз, производство, реализация)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по маркировке и прослеживаемости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срок, устанавливаемый Правительством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КМФК МЗ РК, МЗ РК, ТОО "СК-Фармация"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изменения в приказ Министра здравоохранения Республики Казахстан от 27 января 2021 года № ҚР ДСМ-11 "Об утверждении правил маркировки лекарственных средств и медицинских изделий"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требований к обоснованию ввоза лекарственных средств при чрезвычайной ситуации, в том числе включение оснований и регулирование процедуры отмены ранее выданных разрешительных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КМФК 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здравоохранения Республики Казахстан от 8 декабря 2020 года № ҚР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ИС автоматизированного расчета потребности лекарственных средств и изделий медицинского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расчет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автоматизированного расчета потребности лекарственных средств и изделий медицинского назначения в ИС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документооборота и снижения барьеров при регистрации цены на ЛС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КМФК 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здравоохранения Республики Казахстан от 11 декабря 2020 года № ҚР ДСМ-247/2020 "Об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минимизацию рисков при оказании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барьеров применения минимальных стандартов оснащения организаций здравоохранения медицинскими изделиями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изменения в приказ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цифровизации медицинских услуг в рамках ГОБМП/ОСМС с обеспечением их доступности и прозрачности, в том числе путем: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идентификации получателя через QR-кодирование при получении медицинских услуг, в особенности в амбулаторном лекарственном обеспечении;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перевод закупа лекарственных средств и медицинских изделий, услуг у субъектов здравоохранения на веб-портал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АП (анализ и изучение возможности автоматизации и интеграции систем)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реализации Концепции антикоррупционной политики Республики Казахстан на 2022 – 2026 годы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риска проверяемых субъектов при введении карантинных и ограничительных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КСЭК 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совместный приказ Министра здравоохранения от 27 июня 2017 года № 463 и Министра национальной экономики от 20 июля 2017 года № 285 "Об утверждении критериев оценки степени риска и проверочных листов в сфере санитарно- эпидемиологического благополучия населения"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проактивного мониторинга без предъявления штрафных санкций и дальнейшая автоматизация мониторинга качества и объемов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и.о.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Порядка создания мониторинговых групп и проведения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КСЭК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правил, регламентирующие создание мониторинговых групп и порядка проведения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целевой подготовки кадров с послевузовским образованием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здравоохранения Республики Казахстан от 25 сентября 2018 года № ҚР ДСМ-19 "Об утверждении Правил целевой подготовки кадров с послевузовским образованием 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выявлению коррупционных рисков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внутреннего анализа коррупционных рисков в деятельности МЗ РК здравоохранения по следующим направлениям: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сменяемости кадров в Центральном аппарате МЗ РК на предмет выявления коррупционных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мониторинг плана государственных закупок, в части завышения цен;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выявление коррупционных рисков в нормативных правовых актах, затрагивающих деятельность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выявление коррупционных рисков в организационно-управленческой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выявление "скрытых" услуг в сфере здравоохранения, при выявлении принять меры по включению в Реестр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мониторинг деятельности филиалов НАО "ФСМС" на основе целевых индикаторов комплексной безопасности в т. ч.: решений (протоколов) региональных комиссий по выбору и размещению объемов медицинских услуг среди субъектов здравоохранения, актов мониторинга исполнения субъектами здравоохранения договорных обязательств;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предупреждение, выявление, пресечение и устранение нарушений в оптово-розничной реализации лекарственных средств в рамках проведения государственного контроля в сфере обращения ЛС и 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изучение вопроса и выработка предложений по получению паспорта вакцинации, в части исключения их подделки и продажи медицинскими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справка, утверждение плана мероприятий по исполнению рекомендаций, внесенных по итогам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анализа коррупционных рисков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июль-август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целях выявления коррупционных рисков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эффективности исполнения рекомендаций, данных по результатам внутреннего анализа коррупционных рисков, проведенного в 2021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 с предложениями руководству 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 целях оценки эффективности проводимого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эффективности исполнения рекомендаций, данных по результатам внешнего анализа коррупционных рисков, проведенных в МЗ РК, НАО "ФСМС", ТОО "СК-Фармации", КСЭК МЗ РК и КМФК 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 с предложениями руководству 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в целях оценки эффективности проводимого анализа</w:t>
            </w:r>
          </w:p>
        </w:tc>
      </w:tr>
    </w:tbl>
    <w:bookmarkStart w:name="z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список аббревиатур:</w:t>
      </w:r>
    </w:p>
    <w:bookmarkEnd w:id="97"/>
    <w:bookmarkStart w:name="z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– информационная система</w:t>
      </w:r>
    </w:p>
    <w:bookmarkEnd w:id="98"/>
    <w:bookmarkStart w:name="z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– автотранспортное средство</w:t>
      </w:r>
    </w:p>
    <w:bookmarkEnd w:id="99"/>
    <w:bookmarkStart w:name="z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"АСТАНА-1" – информационная система "Автоматизированная система таможенного и налогового администрирования"</w:t>
      </w:r>
    </w:p>
    <w:bookmarkEnd w:id="100"/>
    <w:bookmarkStart w:name="z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НПП РК "Атамекен" – Национальная палата предпринимателей Республики Казахстан "Атамекен"</w:t>
      </w:r>
    </w:p>
    <w:bookmarkEnd w:id="101"/>
    <w:bookmarkStart w:name="z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"ФСМС" – Некоммерческое акционерное общество "Фонд социального медицинского страхования"</w:t>
      </w:r>
    </w:p>
    <w:bookmarkEnd w:id="102"/>
    <w:bookmarkStart w:name="z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"ЕРАП" – информационная система "Единый реестр административных производств"</w:t>
      </w:r>
    </w:p>
    <w:bookmarkEnd w:id="103"/>
    <w:bookmarkStart w:name="z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104"/>
    <w:bookmarkStart w:name="z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НЦПК – Национальный центр повышения квалификации</w:t>
      </w:r>
    </w:p>
    <w:bookmarkEnd w:id="105"/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ЛС – лекарственные средства</w:t>
      </w:r>
    </w:p>
    <w:bookmarkEnd w:id="106"/>
    <w:bookmarkStart w:name="z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ВТамО – Всемирная таможенная организация</w:t>
      </w:r>
    </w:p>
    <w:bookmarkEnd w:id="107"/>
    <w:bookmarkStart w:name="z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ЕЭК – Евразийская экономическая комиссия</w:t>
      </w:r>
    </w:p>
    <w:bookmarkEnd w:id="108"/>
    <w:bookmarkStart w:name="z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ЕАЭС – Евразийский экономический союз</w:t>
      </w:r>
    </w:p>
    <w:bookmarkEnd w:id="109"/>
    <w:bookmarkStart w:name="z15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– высшее учебное заведение</w:t>
      </w:r>
    </w:p>
    <w:bookmarkEnd w:id="110"/>
    <w:bookmarkStart w:name="z15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bookmarkEnd w:id="111"/>
    <w:bookmarkStart w:name="z15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12"/>
    <w:bookmarkStart w:name="z15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bookmarkEnd w:id="113"/>
    <w:bookmarkStart w:name="z15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КоАП РК – Кодекс Республики Казахстан об административных правонарушениях</w:t>
      </w:r>
    </w:p>
    <w:bookmarkEnd w:id="114"/>
    <w:bookmarkStart w:name="z15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РК – Генеральная прокуратура Республики Казахстан</w:t>
      </w:r>
    </w:p>
    <w:bookmarkEnd w:id="115"/>
    <w:bookmarkStart w:name="z1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РК – Министерство образования и науки Республики Казахстан</w:t>
      </w:r>
    </w:p>
    <w:bookmarkEnd w:id="116"/>
    <w:bookmarkStart w:name="z1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РК– Министерство здравоохранения Республики Казахстан</w:t>
      </w:r>
    </w:p>
    <w:bookmarkEnd w:id="117"/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КМФК МЗ РК - Комитет медицинского и фармацевтического контроля Министерства здравоохранения Республики Казахстан</w:t>
      </w:r>
    </w:p>
    <w:bookmarkEnd w:id="118"/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КСЭК МЗ РК - Комитет санитарно-эпидемиологического контроля Министерства здравоохранения Республики Казахстан</w:t>
      </w:r>
    </w:p>
    <w:bookmarkEnd w:id="119"/>
    <w:bookmarkStart w:name="z1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ЗРК – Закон Республики Казахстан</w:t>
      </w:r>
    </w:p>
    <w:bookmarkEnd w:id="120"/>
    <w:bookmarkStart w:name="z1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РК – Министерство индустрии и инфраструктурного развития Республики Казахстан</w:t>
      </w:r>
    </w:p>
    <w:bookmarkEnd w:id="121"/>
    <w:bookmarkStart w:name="z1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РК – Министерство финансов Республики Казахстан</w:t>
      </w:r>
    </w:p>
    <w:bookmarkEnd w:id="122"/>
    <w:bookmarkStart w:name="z16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КГД МФ РК – Комитет государственных доходов Министерства финансов Республики Казахстан</w:t>
      </w:r>
    </w:p>
    <w:bookmarkEnd w:id="123"/>
    <w:bookmarkStart w:name="z16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bookmarkEnd w:id="124"/>
    <w:bookmarkStart w:name="z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КПМ РК – Канцелярия премьер-министра Республики Казахстан</w:t>
      </w:r>
    </w:p>
    <w:bookmarkEnd w:id="125"/>
    <w:bookmarkStart w:name="z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по противодействию коррупции (Антикоррупционная служба)</w:t>
      </w:r>
    </w:p>
    <w:bookmarkEnd w:id="126"/>
    <w:bookmarkStart w:name="z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РК – Комитет национальной безопасности Республики Казахстан</w:t>
      </w:r>
    </w:p>
    <w:bookmarkEnd w:id="127"/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РК – Министерство национальной экономики РК</w:t>
      </w:r>
    </w:p>
    <w:bookmarkEnd w:id="128"/>
    <w:bookmarkStart w:name="z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ОСМС – обязательное социальное медицинское страхование</w:t>
      </w:r>
    </w:p>
    <w:bookmarkEnd w:id="129"/>
    <w:bookmarkStart w:name="z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 – медицинские изделия</w:t>
      </w:r>
    </w:p>
    <w:bookmarkEnd w:id="130"/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ДГД – Департамент государственных доходов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ГРНЗ – государственный регистрационный номерной знак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РНПЦ – Республиканский научно-практический центр</w:t>
      </w:r>
    </w:p>
    <w:bookmarkEnd w:id="133"/>
    <w:bookmarkStart w:name="z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ВЭД – внешнеэкономическая деятельность</w:t>
      </w:r>
    </w:p>
    <w:bookmarkEnd w:id="134"/>
    <w:bookmarkStart w:name="z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товарная номенклатура внешнеэкономической деятельности</w:t>
      </w:r>
    </w:p>
    <w:bookmarkEnd w:id="135"/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– декларация на товары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 ТД – электронная копия транзитной декларации</w:t>
      </w:r>
    </w:p>
    <w:bookmarkEnd w:id="137"/>
    <w:bookmarkStart w:name="z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 – система управления рисками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"СУР" – информационная система "Система управления рисками"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МПО – международные почтовые отправления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ЦЭД – Центр электронного декларирования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"ЭСФ" – информационная система "Электронные счет-фактуры"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