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7e5d" w14:textId="b1c7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о государственном учреждении "Управление по делам религии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14 февраля 2022 года № 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по делам религии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установленном законодательством Республики Казахстан порядке государственному учреждению "Управление по делам религии города Шымкент" принять все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Шымкент Ш. Мукан.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2022 года № 266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делам религии города Шымкент"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делам религии города Шымкент" (далее – Управление) является государственным органом Республики Казахстан, осуществляющим руководство в реализации государственной политики в сфере религии на территории города Шымкент.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160024, города Шымкент, проспект Nursultan Nazarbaev, 10.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Республики Казахстан в сфере религий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укрепление межконфессионального согласия и стабильности путем поиска новых форм диалога культур и религий;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религиозными, этнокультурными и общественными объединениями.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функций. Привлекать работников государственных органов к участию в подготовке вопросов, относящихся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по совершенствованию организации деятельности государственного органа в сфере религий, осуществлять подготовку информационно-аналитических и материалов по вопросам, относящимся к ведению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 государственных органов по вопросам в сфере религий, соблюдения прав человека и иным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 Республики Казахстан, Правительства Республики Казахстан и иных центральных исполнительных органов, а также акима и акимата города.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изучение и анализ религиозной ситуации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проводят изучение и анализ деятельности религиозных объединений, миссионеров, духовных (религиозных) организаций образования, действующих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реализуют государственную политику в области религиозной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рассматривают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проводят разъяснительную работу на местном уровне по вопросам, относящимся к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утверждают расположение специальных стационарных помещений для распространения религиозной литературы и информационных материалов религиозного содержания, предметов религиозного назначения, а также рассматривают уведомления о проведении религиозных мероприятий за пределами культовых зданий (сооружений), поданные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проведение проверки списков граждан-инициаторов создания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регистрацию лиц, осуществляющих миссионерскую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в интересах Управления полномочия,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религиозной деятельности и религиозных объединениях", п.21 </w:t>
      </w:r>
      <w:r>
        <w:rPr>
          <w:rFonts w:ascii="Times New Roman"/>
          <w:b w:val="false"/>
          <w:i w:val="false"/>
          <w:color w:val="000000"/>
          <w:sz w:val="28"/>
        </w:rPr>
        <w:t>ст.7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терроризму", п.9-1) </w:t>
      </w:r>
      <w:r>
        <w:rPr>
          <w:rFonts w:ascii="Times New Roman"/>
          <w:b w:val="false"/>
          <w:i w:val="false"/>
          <w:color w:val="000000"/>
          <w:sz w:val="28"/>
        </w:rPr>
        <w:t>ст.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соответствии с п.50 </w:t>
      </w:r>
      <w:r>
        <w:rPr>
          <w:rFonts w:ascii="Times New Roman"/>
          <w:b w:val="false"/>
          <w:i w:val="false"/>
          <w:color w:val="000000"/>
          <w:sz w:val="28"/>
        </w:rPr>
        <w:t>ст.804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составляет протоколы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противодействию терроризму и экстремизму;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целях недопущения религиозного экстремизма проводит следующие профилактические мероприятия: осуществляет взаимодействие с общественными объединениями, исследование религиозных объединений и миссионерской деятельности на соответствующей территории, формирует банк сведений о них, осуществление на региональном уровне информационно – пропагандистских мероприятий, исследование и мониторинг религиозной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межконфессиональное согласие, права граждан на религиозную деятельность и взаимодействует с религиозными объединениями с целью недопущения пропаганды идеологии насилия и терроризма.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формирование и реализацию государственного социального заказа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функции администратора бюджетных программ в сфере религий;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 Управления,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 акимом города Шымкент.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не имеет заместителей, согласно штатному расписанию.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Управления, руководителя коммунальное государственное учреждение "Центр изучения проблем религии";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Управления, руководителя и заместителя подведомственной организации, указанной в приложении к настоящему Положению;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23.Реорганизация и упразднение Управления осуществляется в соответствии с законодательством Республики Казахстан.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изучения проблем религии".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