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ae7c" w14:textId="338a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Шымкент № 1441 от 23 ноября 2021 года "Об утверждении положения государственного учреждения "Управление строительства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18 ноября 2022 года № 2387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23 ноября 2021 года № 1441 "Об утверждении положения государственного учреждения "Управление строительства города Шымкент"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государственном учреждении "Управление строительства города Шымкента", утвержденного указанным постановлением, дополнить подпунктом 12)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"12) Выполнение работ по строительству и приобретению жилья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сентября 2022 года № 736 "Об утверждении Концепции развития жилищно-коммунальной инфраструктуры до 2026 года."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"Управление строительства города Шымкент" порядке, установленном законодательством Республики Казахстан, принять все меры, вытекающие из настоящего постановления.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Исахова М.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"____"___________2022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 акимата города Шымкент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2021 года № 1441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 дополнений, внесенного в положение государственного учреждения "Управление строительства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государственном учреждении "Управление строительства города Шымкент", утвержденного постановлением акимата города Шымкент от 23 ноября 2021 года № 1441, дополнен подпунктом 12):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"12) Выполнение работ по строительству и приобретению жилья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сентября 2022 года № 736 "Об утверждении Концепции развития жилищно-коммунальной инфраструктуры до 2026 года."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