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f253b" w14:textId="cef25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Шымкент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14 декабря 2022 года № 23/217-VII.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Настоящее решение вводится в действие с 01.01.2022.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2023 – 2025 годы" от 1 декабря 2022 года,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Шымкент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621 760 069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300 449 124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12 344 347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24 382 192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284 584 406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623 524 276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3 361 825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4 305 000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943 175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1 040 141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- 6 166 173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6 166 173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города Шымкент от 19.12.2023 </w:t>
      </w:r>
      <w:r>
        <w:rPr>
          <w:rFonts w:ascii="Times New Roman"/>
          <w:b w:val="false"/>
          <w:i w:val="false"/>
          <w:color w:val="000000"/>
          <w:sz w:val="28"/>
        </w:rPr>
        <w:t>№ 12/101-VIII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акимата города на 2023 год в сумме 3 500 000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местных бюджетных программ, не подлежащих секвестру в процессе исполнения местных бюджетов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бюджетных программ районов в городе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23/217-VII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города Шымкент от 19.12.2023 </w:t>
      </w:r>
      <w:r>
        <w:rPr>
          <w:rFonts w:ascii="Times New Roman"/>
          <w:b w:val="false"/>
          <w:i w:val="false"/>
          <w:color w:val="ff0000"/>
          <w:sz w:val="28"/>
        </w:rPr>
        <w:t>№ 12/101-VIII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621 760 069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300 449 124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81 239 193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54 496 458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13 124 697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5 647 701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153 936 996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140 192 389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11 917 065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8 166 407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8 166 407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8 968 971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8 968 971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21 425 863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21 425 863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284 584 406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284 584 406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284 584 406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623 524 276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хозяйства, труда, государственного архитектурно-строительного контроля, контроля за использованием и охраной земель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архитектуры, градостроительства в области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мобилизационной подготовки, территориальной и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маcштаба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мобилизационной подготовки, территориальной и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мобилизационной подготовки, территориальной и гражданской обороны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17 937 368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16 399 092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16 149 092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13 399 647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260 049 870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41 878 693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41 878 693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41 878 693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186 171 745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133 904 352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38 281 703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83 499 861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39 376 190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33 521 921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12 891 203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и юношества по спорту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12 891 203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8 639 413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11 494 207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5 149 134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5 149 134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32 470 723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24 990 410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24 990 410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7 299 705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средствами, предоставление социальных услуг индивидуального помощника для лиц с инвалидностью первой группы, имеющих затруднение в передвижении, и специалиста жестового языка для лиц с инвалидностью по слуху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117 867 279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70 763 500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67 327 719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32 345 587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27 326 623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28 734 475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развития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18 130 088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18 369 304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14 956 656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36 620 276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19 209 475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архивов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социально-значимых мероприятий местного значения в сфере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11 808 566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11 439 542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внутренней 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внешних связей и креативной индустрии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туризма, внешних связей и креативной индустрии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14 648 059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71 950 849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45 561 321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28 878 772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26 146 202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26 146 202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мониторинга и контроля работ общественного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25 635 124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10 770 872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10 770 872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10 770 872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национального проекта по развитию предпринимательства на 2021 – 2025 годы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11 696 942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11 696 942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1 023 306,8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-6 166 173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6 166 173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23/217-VII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маслихата города Шымкент от 03.04.2023 </w:t>
      </w:r>
      <w:r>
        <w:rPr>
          <w:rFonts w:ascii="Times New Roman"/>
          <w:b w:val="false"/>
          <w:i w:val="false"/>
          <w:color w:val="ff0000"/>
          <w:sz w:val="28"/>
        </w:rPr>
        <w:t>№ 2/12-VIII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555 299 532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257 800 347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64 128 266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64 128 266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42 870 882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32 846 255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32 846 255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20 877 693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12 885 935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138 938 748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134 795 277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5 317 976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5 317 976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289 027 480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289 027 480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289 027 480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515 996 894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хозяйства, труда, государственного архитектурно-строительного контроля, контроля за использованием и охраной земель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архитектуры, градостроительства в области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9 239 499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8 472 372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287 673 471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27 132 228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27 132 228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27 132 228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232 094 141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142 118 475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41 771 441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5 786 243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87 042 234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12 779 763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и юношества по спорту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12 779 763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26 247 874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24 943 279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24 943 279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5 164 075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5 164 075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42 558 521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10 694 038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средствами, предоставление социальных услуг индивидуального помощника для лиц с инвалидностью первой группы, имеющих затруднение в передвижении, и специалиста жестового языка для лиц с инвалидностью по слуху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66 262 710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30 967 247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29 700 441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19 080 441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12 144 306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развития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7 757 881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19 216 595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7 916 960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архивов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7 178 948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6 778 948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6 583 942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внутренней 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внешних связей и креативной индустрии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туризма, внешних связей и креативной индустрии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10 274 793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16 317 109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16 317 109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24 578 025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24 578 025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мониторинга и контроля работ общественного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национального проекта по развитию предпринимательства на 2021 – 2025 годы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10 089 698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-726 510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40 029 148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-40 029 148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23/217-VII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2025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маслихата города Шымкент от 03.04.2023 </w:t>
      </w:r>
      <w:r>
        <w:rPr>
          <w:rFonts w:ascii="Times New Roman"/>
          <w:b w:val="false"/>
          <w:i w:val="false"/>
          <w:color w:val="ff0000"/>
          <w:sz w:val="28"/>
        </w:rPr>
        <w:t>№ 2/12-VIII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602 397 987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244 796 066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38 867 016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38 867 016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35 402 367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35 402 367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146 623 289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142 346 171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8 361 355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347 308 133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347 308 133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347 308 133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602 397 987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4 859 671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хозяйства, труда, государственного архитектурно-строительного контроля, контроля за использованием и охраной земель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архитектуры, градостроительства в области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9 509 568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8 718 422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352 370 082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286 661 036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172 845 570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55 269 248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6 007 703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103 761 052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100 197 687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89 647 687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13 617 779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и юношества по спорту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13 617 779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30 646 757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29 305 469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29 305 469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10 985 577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45 877 977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37 643 881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37 643 881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11 719 108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средствами, предоставление социальных услуг индивидуального помощника для лиц с инвалидностью первой группы, имеющих затруднение в передвижении, и специалиста жестового языка для лиц с инвалидностью по слуху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79 122 575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39 699 645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38 950 911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26 930 911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20 206 335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18 706 335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развития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15 364 542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19 216 595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8 669 505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архивов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внутренней 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внешних связей и креативной индустрии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туризма, внешних связей и креативной индустрии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7 133 528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47 183 378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22 575 794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22 575 794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18 046 808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24 607 584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24 607 584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мониторинга и контроля работ общественного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5 299 849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национального проекта по развитию предпринимательства на 2021 – 2025 годы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7 539 985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-726 510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-726 510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23/217-VII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23/217-VII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районов в городе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маслихата города Шымкент от 19.12.2023 </w:t>
      </w:r>
      <w:r>
        <w:rPr>
          <w:rFonts w:ascii="Times New Roman"/>
          <w:b w:val="false"/>
          <w:i w:val="false"/>
          <w:color w:val="ff0000"/>
          <w:sz w:val="28"/>
        </w:rPr>
        <w:t>№ 12/101-VIII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16 999 695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17 890 342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17 873 261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1 642 308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1 382 872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1 447 652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1 642 308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1 382 872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1 447 652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1 642 308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1 382 872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1 447 652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1 575 646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1 382 872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1 447 652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292 544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371 940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341 034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328 890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Туран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Туран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14 956 656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14 956 656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14 956 656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5 055 635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10 646 993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10 646 993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1 093 520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2 936 562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2 936 562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1 012 780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2 564 318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2 564 318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730 503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2 724 071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2 724 071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2 422 042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2 422 042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Туран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Туран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9 774 594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5 457 181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5 457 181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1 038 664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1 478 244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934 591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1 483 518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1 483 518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1 121 378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1 198 563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1 198 563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4 394 089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1 296 856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1 296 856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Туран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2 285 872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Туран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автомобильных дорог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Туран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Туран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