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c130" w14:textId="00ec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Председателя Комитета государственных доходов Министерства финансов Республики Казахстан от 22 января 2020 года № 32 и Министра торговли и интеграции Республики Казахстан от 12 февраля 2020 года № 21-НҚ "Об утверждении Правил представления органом государственных доходов конфиденциальной информации Министерству торговли и интеграции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государственных доходов Министерства финансов Республики Казахстан от 3 мая 2022 года № 283 и Первого вице-министра торговли и интеграции Республики Казахстан от 6 мая 2022 года № 218-ОД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22 января 2020 года № 32 и Министра торговли и интеграции Республики Казахстан от 12 февраля 2020 года № 21-НҚ "Об утверждении Правил представления органом государственных доходов конфиденциальной информации Министерству торговли и интеграции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органом государственных доходов конфиденциальной информации Министерству торговли и интеграции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 государственных доходов посредством Единой транспортной среды государственных органов, путем создания sftp сервера на стороне Комитета государственных доходов Министерства финансов Республики Казахстан представляет сведения о налогоплательщике (налоговом агенте), указанные в пунктах: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приложения 2 к настоящим Правилам на ежемесячной основе;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приложения 2 к настоящим Правилам на еженедельной основе;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3, 4, и 5 приложения 2 к настоящим Правилам по запросу Министерства.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представляет информацию, по подпункту 2) части первой настоящего пункта, за указанный Министерством период в срок не позднее 30 (тридцати) календарных дней с момента получения запроса.".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курирующих вице-министра торговли и интеграции Республики Казахстан и заместителя председателя Комитета государственных доходов Министерства финансов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 последним из руководителей государственного органа.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_______________А.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вице-министр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_________Е. Баттаков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