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dc53" w14:textId="74bd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государственного имущества и приватизации Министерства финансов Республики Казахстан от 29 декабря 2022 года № 833.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2022 года № 908 "О некоторых вопросах Министерства финансов Республики Казахстан и внесении дополнения в постановление Правительства Республики Казахстан от 24 сентября 2014 года № 1011 "Вопросы Министерства национальной экономики Республики Казахстан и на основании писем Алматинского департамента государственного имущества и приватизации от 4 ноября 2022 года № 04-18/1259, Департамента государственного имущества и приватизации по области Абай от 23 декабря 2022 года № 427,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040700, Республика Казахстан, Алматинская область, Илийский район, село Отеген батыра, улица И. Жансугурова, 86.".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республиканском государственном учреждении "Департамент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Казахстан"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071400, Республика Казахстан, область Абай, город Семей, улица Асета Найманбаева, 110.".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Комитета государственного имущества и приватизации Министерства финансов РК от 09.01.2023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Департаментов государственного имущества и приватизации города Нур-Султана, по области Абай, Алматинского департамента государственного имущества и приватизации обеспечить: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