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55f1" w14:textId="3735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Агентства Республики Казахстан по финансовому мониторингу от 25 февраля 2021 года № 2 "Об утверждении положений территориальных органов и специализированного государственного учреждения Агентства Республики Казахстан по финансовому мониторингу"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10 августа 2022 года № 262-НҚ.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Республике Казахстан по финансовому мониторингу, утвержденному Указом Президента Республики Казахстан от 20 февраля 2021 года № 515 "О некоторых вопросах Агентства Республике Казахстан по финансовому мониторингу"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25 февраля 2021 года № 2 "Об утверждении положений территориальных органов и специализированного государственного учреждения Агентства Республики Казахстан по финансовому мониторингу" дополнить прилагаемыми: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Департаменте экономических расследований по области Абай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Департаменте экономических расследований по области Жетісу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Департаменте экономических расследований по области Ұлытау Агентства Республики Казахстан по финансовому мониторингу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 Агентства в установленном законодательстве порядке обеспечить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Департаментам экономических расследований по областям Абай, Жетісу и Ұлытау Агентства: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обеспечить размещение настоящего приказа на своих интернет-ресурсах;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установленные законодательством Республики Казахстан сроки принять необходимые меры, вытекающие из настоящего приказа.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 № 262-НҚ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экономических расследований по области Абай</w:t>
      </w:r>
      <w:r>
        <w:br/>
      </w:r>
      <w:r>
        <w:rPr>
          <w:rFonts w:ascii="Times New Roman"/>
          <w:b/>
          <w:i w:val="false"/>
          <w:color w:val="000000"/>
        </w:rPr>
        <w:t>Агентства Республики Казахстан по финансовому мониторингу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области Абай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070000, Республика Казахстан, область Абай, город Семей, улица Карменова, 4А.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области Абай Агентства Республики Казахстан по финансовому мониторингу".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 законодательством Республики Казахстан об административных правонарушениях;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подготовку, переподготовку и повышение квалификации сотрудников и работников Департамента;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12"/>
    <w:bookmarkStart w:name="z12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Имущество, закрепленное за Департаментом, относится к республиканской собственности.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7"/>
    <w:bookmarkStart w:name="z12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 № 262-НҚ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13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экономических расследований по области Жетісу</w:t>
      </w:r>
      <w:r>
        <w:br/>
      </w:r>
      <w:r>
        <w:rPr>
          <w:rFonts w:ascii="Times New Roman"/>
          <w:b/>
          <w:i w:val="false"/>
          <w:color w:val="000000"/>
        </w:rPr>
        <w:t>Агентства Республики Казахстан по финансовому мониторингу</w:t>
      </w:r>
    </w:p>
    <w:bookmarkEnd w:id="120"/>
    <w:bookmarkStart w:name="z13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области Жетісу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040000, Республика Казахстан, область Жетісу, город Талдыкорган, улица Каблиса жырау, 69А.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области Жетісу Агентства Республики Казахстан по финансовому мониторингу".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4"/>
    <w:bookmarkStart w:name="z14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выполнение иных задач, предусмотренных законодательством Республики Казахстан.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проводить криминалистические исследования в порядке, установленном законодательством Республики Казахстан;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 осуществлять подготовку, переподготовку и повышение квалификации сотрудников и работников Департамента;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 осуществлять иные обязанности, предусмотренные законодательством Республики Казахстан.</w:t>
      </w:r>
    </w:p>
    <w:bookmarkEnd w:id="202"/>
    <w:bookmarkStart w:name="z21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несет ответственность за достоверность информации, предоставляемой в Агентство;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222"/>
    <w:bookmarkStart w:name="z23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27"/>
    <w:bookmarkStart w:name="z23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 № 262-НҚ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2</w:t>
            </w:r>
          </w:p>
        </w:tc>
      </w:tr>
    </w:tbl>
    <w:bookmarkStart w:name="z242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экономических расследований по области Ұлытау</w:t>
      </w:r>
      <w:r>
        <w:br/>
      </w:r>
      <w:r>
        <w:rPr>
          <w:rFonts w:ascii="Times New Roman"/>
          <w:b/>
          <w:i w:val="false"/>
          <w:color w:val="000000"/>
        </w:rPr>
        <w:t>Агентства Республики Казахстан по финансовому мониторингу</w:t>
      </w:r>
    </w:p>
    <w:bookmarkEnd w:id="230"/>
    <w:bookmarkStart w:name="z243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экономических расследований по области Ұлытау Агентства Республики Казахстан по финансовому мониторингу (далее – Департамент) является территориальным органом Агентства Республики Казахстан по финансовому мониторингу (далее – Агентство), осуществляющим реализационные функций по предупреждению, выявлению, пресечению, раскрытию и расследованию экономических и финансовых правонарушений, отнесенных законодательством Республики Казахстан к ведению этого органа, а также иные функции в соответствии с законодательством Республики Казахстан.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выступает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100600, Республика Казахстан, область Ұлытау, город Жезказган, улица Абая, здание 144.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области Ұлытау Агентства Республики Казахстан по финансовому мониторингу".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4"/>
    <w:bookmarkStart w:name="z257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прав, свобод и законных интересов физических и юридических лиц, общества и государства;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предупреждение, выявление, пресечение, раскрытие и расследование экономических и финансовых правонарушений, отнесенных законодательством Республики Казахстан к ведению этого органа;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задач, предусмотренных законодательством Республики Казахстан.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рассмотрение заявлений, сообщений и иной информации об уголовных правонарушениях;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досудебного расследования правонарушений, отнесенных законодательством Республики Казахстан к ведению этого органа;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оперативно-розыскных мероприятий в соответствии с законодательством Республики Казахстан об оперативно-розыскной деятельности;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лиц, участвующих в уголовном процессе;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производства по делам об административных правонарушениях, связанных с обеспечением уголовно-процессуальной деятельности, в порядке, установленном законодательством Республики Казахстан об административных правонарушениях;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реализации имущества, конфискованного по уголовным делам по правонарушения, отнесенным законодательством Республики Казахстан к ведению этого органа, и приобретенного на средства, добытые преступным путем, с последующим опубликованием информации о его обращении в доход государства;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криминогенной ситуации в социально-экономической сфере на предмет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совершенствование форм и методов борьбы с уголовными правонарушениями, отнесенными законодательством Республики Казахстан к ведению этого органа;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ходатайств и запросов, поступающих из других правоохранительных и специальных органов;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в пределах своей компетенции с другими государственными органами, организациями по вопросам предупреждения, выявления, пресечения, раскрытия и расследования правонарушений, отнесенных законодательством Республики Казахстан к ведению этого органа;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правонарушениями, отнесенными законодательством Республики Казахстан к ведению этого органа;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политики информационной безопасности, обеспечение и совершенствование технической и информационной деятельности Департамента;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информационных систем, обеспечивающих решение задач, возложенных на Департамент;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режима охраны административных зданий Департамента и пропускного режима;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учет и контроль за сохранностью оружия, боеприпасов, специальных средств защиты, состоящих на вооружении Департамента;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мобилизационная подготовка, повышение устойчивости работы Департамента при возникновении чрезвычайных ситуаций в мирное и военное время;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защиты государственных секретов и соблюдение режима секретности;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профилактика, предупреждение и пресечение правонарушений среди личного состава Департамента;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функций, предусмотренных законодательством Республики Казахстан.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в разработке и реализации программ борьбы с правонарушениями, отнесенными законодательством Республики Казахстан к ведению этого органа;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криминалистические исследования в порядке, установленном законодательством Республики Казахстан;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пределах своей компетенции гласно и негласно оперативно-розыскные мероприятия, а также негласные следственные действия, определенные законодательством Республики Казахстан;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в ходе оперативно-розыскных мероприятий и негласных следственных действий по письменному или устному договору жилые и нежилые помещения, транспортные средства, а также иное имущество физических и юридических лиц, воинских частей с возмещением ущерба владельцам в случае его нанесения, а также расходов за счет Департамента;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целях создания конспиративных организаций использовать документы, зашифровывающие работников, ведомственную принадлежность подразделений, организаций, помещений и транспортных средств органов, осуществляющих оперативно-розыскную деятельность и негласные следственные действия, а также личность конфиденциальных помощников;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и утверждать правила эксплуатации транспортных средств органов, осуществляющих оперативно-розыскную деятельность;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помощь должностных лиц и специалистов, обладающих необходимыми научно-техническими или иными специальными познаниями;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получать безвозмездно и использовать имеющую значение для решения задач оперативно-розыскной деятельности информацию от других организаций с соблюдением,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привлекать по согласованию с другими органами, имеющими право осуществления оперативно-розыскной деятельности и негласных следственных действий на территории Республики Казахстан, силы и средства Департамента для проведения отдельных мероприятий;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беспрепятственно входить в любое время суток на территорию и в помещения организаций, а на территорию воинских частей и других режимных объектов, охрана которых осуществляется в соответствии с воинскими уставами военнослужащими, а также сотрудниками правоохранительных и специальных государственных органов, – по согласованию с их руководителями либо руководителями центральных государственных органов, в составе которых имеются режимные объекты или воинские части, только в целях проведения оперативно-розыскных мероприятий и негласных следственных действий;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регистрировать и (или) передавать по подследственности в порядке и сроки, установленные уголовно-процессуальным законодательством Республики Казахстан, сведения о выявленных в ходе оперативно-розыскных мероприятий уголовных правонарушениях с приложением подтверждающих материалов;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задерживать и доставлять в служебные помещения органов по финансовому мониторингу или иных органов Республики Казахстан лиц, совершивших правонарушение;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изымать, производить обыск или выемку документов, товаров, предметов или иного имущества в соответствии с уголовно-процессуальным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производить звуко-, видеозапись, кино-, фотосъемку, изготовлять слепки, оттиски, планы, схемы и другие способы запечатления информации в соответствии с законодательством Республики Казахстан;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приобретать товары, включая оружие, специальные технические и иные средства для выполнения функций, возложенных на органы по финансовому мониторингу в соответствии с законодательством Республики Казахстан;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установленном законодательством Республики Казахстан порядке применять физическую силу, в том числе боевые приемы борьбы, носить, хранить, и применять огнестрельное и иное оружие и специальные средства; 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имеющимся в производстве материалам и уголовным делам иметь доступ к документам, материалам, статистической информации и иным сведениям, а также требовать их представления от руководителей и других должностных лиц организаций, физических лиц, снимать с них копии, получать объяснения;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использовать соответствующие изоляторы временного содержания, следственные изоляторы в порядке, предусмотренном законодательством Республики Казахстан;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 имеющимся в производстве уголовным делам подвергать приводу лиц, уклоняющихся от явки по вызову;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конвоировать задержанных и иных лиц, заключенных под стражу;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 осуществлять подготовку, переподготовку и повышение квалификации сотрудников и работников Департамента;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пользоваться иными правами, предусмотренными законодательством Республики Казахстан;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принимать, регистрировать и рассматривать заявления и сообщения о совершенных или готовящихся уголовных правонарушений, своевременно принимать меры по их предупреждению, выявлению, пресечению, раскрытию и расследованию, а также задержанию лиц, их совершивших, и недопущению общественно опасных последствий;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осуществлять оперативно-розыскные мероприятия в соответствии с законодательством Республики Казахстан об оперативно-розыскной деятельности;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осуществлять полномочия в соответствии с уголовно-процессуальным законодательством Республики Казахстан;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оперативные учеты и информационные системы, обеспечивающие решение задач оперативно-розыскной деятельности;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принимать в соответствии с компетенцией необходимые меры для защиты охраняемых законом прав, свобод и интересов физических и юридических лиц, собственности, безопасности общества, государства и укрепления его экономического потенциала;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обеспечивать предупреждение, выявление, пресечение, раскрытие и расследование правонарушений путем осуществления оперативно-розыскных мероприятий и негласных следственных действий, фиксации их результатов для использования в уголовном процессе;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исполнять судебные акты о розыске скрывающегося подсудимого по уголовному и ответчика по гражданскому делам, лица, уклоняющегося от отбывания наказания или пробационного контроля, а также санкционированные прокурором постановления судебных исполнителей о розыске должника по исполнительному производству;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своевременно информировать органы государственной власти и управления Республики Казахстан об известных им фактах и данных, свидетельствующих об угрозе безопасности общества и государства;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выполнять на основе договоров (соглашений) о правовой помощи запросы соответствующих международных правоохранительных организаций и правоохранительных органов иностранных государств;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принимать необходимые меры по обеспечению конспирации при проведении оперативно-розыскных мероприятий и негласных следственных действий, а также при передаче материалов, отражающих результаты проведенных оперативно-розыскных мероприятий и негласных следственных действий, для использования в уголовном процессе и недопущению рассекречивания источников информации.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протоколы и рассматривать дела об административных правонарушениях, осуществлять административное задержание, а также применять другие меры, предусмотренные законодательством Республики Казахстан об административных правонарушениях;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обеспечивать соответствующий режим хранения, защиты и сохранность полученных в процессе своей деятельности информации, сведений и документов, составляющих служебную, коммерческую, банковскую или иную охраняемую законом тайну;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обеспечить соблюдение прав и законных интересов человека и гражданина, юридических лиц и государства в процессе осуществления финансового мониторинга;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рассматривать жалобы на действия (бездействие) органа по финансовому мониторингу и (или) должностных лиц органа по финансовому мониторингу в порядке и сроки, которые установлены законодательством Республики Казахстан;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принимать в пределах компетенции меры к обеспечению возмещения, причиненного уголовным правонарушением, отнесенным законодательством Республики Казахстан к ведению этого органа, имущественного вреда;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принимать предусмотренные законодательными актами меры по государственной защите лиц, участвующих в уголовном процессе;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предоставлять в Агентства информацию, необходимую для реализации основных функций и задач в установленном законодательством порядке;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обязанности, предусмотренные законодательством Республики Казахстан.</w:t>
      </w:r>
    </w:p>
    <w:bookmarkEnd w:id="312"/>
    <w:bookmarkStart w:name="z325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задач.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возложенными на Департамент задачами, организует и осуществляет общее руководство его деятельностью;</w:t>
      </w:r>
    </w:p>
    <w:bookmarkEnd w:id="318"/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сотрудников Департамента, за исключением сотрудников и работников, вопросы трудовых отношений которых отнесены к компетенции Агентства;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командирования, предоставления отпусков, подготовки (переподготовки), повышения квалификации сотрудников и работников Департамента, вопросы трудовых отношений которых отнесены к его компетенции;</w:t>
      </w:r>
    </w:p>
    <w:bookmarkEnd w:id="320"/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командирования в отношении себя и своих заместителей в пределах региона;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налагает дисциплинарные взыскания и применяет меры поощрения на сотрудников и работников Департамента, вопросы трудовых отношений которых отнесены к его компетенции;</w:t>
      </w:r>
    </w:p>
    <w:bookmarkEnd w:id="322"/>
    <w:bookmarkStart w:name="z33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правовые акты и дает указания, обязательные для исполнения сотрудников и работников Департамента;</w:t>
      </w:r>
    </w:p>
    <w:bookmarkEnd w:id="323"/>
    <w:bookmarkStart w:name="z3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отношениях с государственными органами и иными организациями в соответствии законодательством Республики Казахстан;</w:t>
      </w:r>
    </w:p>
    <w:bookmarkEnd w:id="324"/>
    <w:bookmarkStart w:name="z33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должностные инструкции сотрудников и работников Департамента;</w:t>
      </w:r>
    </w:p>
    <w:bookmarkEnd w:id="325"/>
    <w:bookmarkStart w:name="z33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326"/>
    <w:bookmarkStart w:name="z33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неисполнение или ненадлежащее исполнение должностных обязанностей по предупреждению совершения коррупционных правонарушений подчиненными;</w:t>
      </w:r>
    </w:p>
    <w:bookmarkEnd w:id="327"/>
    <w:bookmarkStart w:name="z34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ответственность за достоверность информации, предоставляемой в Агентство;</w:t>
      </w:r>
    </w:p>
    <w:bookmarkEnd w:id="328"/>
    <w:bookmarkStart w:name="z3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информационно-аналитическое, организационное, материально-техническое и финансовое обеспечение деятельности Департамента;</w:t>
      </w:r>
    </w:p>
    <w:bookmarkEnd w:id="329"/>
    <w:bookmarkStart w:name="z34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вносит в Агентство предложения о награждении сотрудников и работников Департамента государственными и ведомственными наградами;</w:t>
      </w:r>
    </w:p>
    <w:bookmarkEnd w:id="330"/>
    <w:bookmarkStart w:name="z34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331"/>
    <w:bookmarkStart w:name="z34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332"/>
    <w:bookmarkStart w:name="z345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336"/>
    <w:bookmarkStart w:name="z3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7"/>
    <w:bookmarkStart w:name="z350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338"/>
    <w:bookmarkStart w:name="z3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Департамента осуществляется в соответствии с законодательством Республики Казахстан.</w:t>
      </w:r>
    </w:p>
    <w:bookmarkEnd w:id="3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