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a06e" w14:textId="41da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14 декабря 2022 года № 11/66-VII.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2023–2025 годы",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318 238 911,2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9 096 465,4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4 139 233,2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305 003 212,6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318 751 156,1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2 973 972,8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12 176 247,0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9 202 274,2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1 138 557,7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1 138 557,7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-4 624 775,4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4 624 775,4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11 806 247,0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9 199 057,2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2 017 585,6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области Абай от 23.11.2023 </w:t>
      </w:r>
      <w:r>
        <w:rPr>
          <w:rFonts w:ascii="Times New Roman"/>
          <w:b w:val="false"/>
          <w:i w:val="false"/>
          <w:color w:val="000000"/>
          <w:sz w:val="28"/>
        </w:rPr>
        <w:t>№ 10/74-VIIІ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2023 год: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 Бородулихинского района по социальному налогу – 60,2 процента, индивидуальному подоходному налогу с доходов, облагаемых у источника выплаты – 62,4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 города Семей по социальному налогу – 95,8 процента, индивидуальному подоходному налогу с доходов, облагаемых у источника выплаты – 97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распределения в бюджет города Курчатов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области Абай от 04.10.2023 </w:t>
      </w:r>
      <w:r>
        <w:rPr>
          <w:rFonts w:ascii="Times New Roman"/>
          <w:b w:val="false"/>
          <w:i w:val="false"/>
          <w:color w:val="000000"/>
          <w:sz w:val="28"/>
        </w:rPr>
        <w:t>№ 8/53-VIIІ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области на 2023 год в сумме 206 343,8 тыс.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от 04.10.2023 </w:t>
      </w:r>
      <w:r>
        <w:rPr>
          <w:rFonts w:ascii="Times New Roman"/>
          <w:b w:val="false"/>
          <w:i w:val="false"/>
          <w:color w:val="000000"/>
          <w:sz w:val="28"/>
        </w:rPr>
        <w:t>№ 8/53-VIIІ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лимит долга местного исполнительного органа области на 2023 год в размере 24 747 782,9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области Абай от 22.06.2023 </w:t>
      </w:r>
      <w:r>
        <w:rPr>
          <w:rFonts w:ascii="Times New Roman"/>
          <w:b w:val="false"/>
          <w:i w:val="false"/>
          <w:color w:val="000000"/>
          <w:sz w:val="28"/>
        </w:rPr>
        <w:t>№ 4/30-VIIІ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областных бюджетных программ, не подлежащих секвестру в процессе исполнения областного бюджета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Установить, что в процессе исполнения местных бюджетов на 2023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областном бюджете на 2023 год объемы бюджетных изъятий из бюджетов районов (городов областного значения) в областной бюджет в сумме 34 055 019,0 тысяч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Семей – 19 782 427,0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Курчатов – 917 526,0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Аягозского района – 8 957 904,0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района – 356 046,0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Жарминского района – 4 041 116,0 тысяч тенге.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областном бюджете на 2023 год объемы субвенций, передаваемых из областного бюджета в бюджеты районов (городов областного значения), в сумме 5 703 330,0 тысяч тенге,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району – 1 186 012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Ақсуат – 1 002 590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Бескарагайскому району – 1 060 051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Кокпектинскому району – 1 333 371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Урджарскому району – 1 121 306 тысяч тенге.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Распределение целевых трансфертов из областного бюджета бюджетам районов (городов областного значения) на 2023 год определяется постановлением акимата области Абай.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2023 год целевые трансферты на развитие из республиканского бюджета на: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городах в рамках национального проекта "Сильные регионы – драйвер развития страны";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сельских населенных пунктах в рамках национального проекта "Сильные регионы – драйвер развития страны";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индустриальной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на развитие из республиканского бюджета бюджетам районов (городов областного значения) на 2023 год определяется постановлением акимата области Абай.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2023 год целевые трансферты на развитие из республиканского бюджета за счет целевого трансферта из Национального фонда Республики Казахстан на: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объектов среднего образования в рамках пилотного Национального проекта "Комфортная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сельских населенных пунктах в рамках национального проекта "Сильные регионы – драйвер развития страны";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инженерной и транспортной (благоустройство) инфраструктуры в областных центрах;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социальной и инженерной инфраструктуры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городах в рамках Национального проекта "Сильные регионы – драйвер развития страны";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 теплоснабжения;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индустриальной инфраструктуры в рамках национального проекта по развитию предпринимательства на 2021-2025 годы и Механизма кредитования приоритетных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бюджетных инвестиционных проектов в малых и моногородах.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на развитие из республиканского бюджета за счет целевого трансферта из Национального фонда Республики Казахстан бюджетам районов (городов областного значения) на 2023 год определяется постановлением акимата области Абай.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области Абай от 20.04.2023 </w:t>
      </w:r>
      <w:r>
        <w:rPr>
          <w:rFonts w:ascii="Times New Roman"/>
          <w:b w:val="false"/>
          <w:i w:val="false"/>
          <w:color w:val="000000"/>
          <w:sz w:val="28"/>
        </w:rPr>
        <w:t>№ 2/11- VIIІ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Предусмотреть в областном бюджете на 2023 год целевые текущие трансферты из республиканского бюджета на: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социальной поддержки граждан по вопросам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государственной стипендии обучающимся в организациях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оснащение организаций здравоохранения на местном уровне в рамках пилотного национального проекта "Модернизация сельского 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социально уязвимых слоев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текущих трансфертов из республиканского бюджета бюджетам районов (городов областного значения) на 2023 год определяется постановлением акимата области Абай.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маслихата области Абай от 20.04.2023 </w:t>
      </w:r>
      <w:r>
        <w:rPr>
          <w:rFonts w:ascii="Times New Roman"/>
          <w:b w:val="false"/>
          <w:i w:val="false"/>
          <w:color w:val="000000"/>
          <w:sz w:val="28"/>
        </w:rPr>
        <w:t>№ 2/11- VIIІ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маслихата области Абай от 28.07.2023 </w:t>
      </w:r>
      <w:r>
        <w:rPr>
          <w:rFonts w:ascii="Times New Roman"/>
          <w:b w:val="false"/>
          <w:i w:val="false"/>
          <w:color w:val="000000"/>
          <w:sz w:val="28"/>
        </w:rPr>
        <w:t>№ 5/34- VIIІ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областном бюджете на 2023 год кредиты из республиканского бюджета на: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микрокредитов сельскому населению для масштабирования проекта по повышению доходов сельского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инвестиционные проекты в агропромышленном комплексе;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предпринимательской инициативе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социальной поддержки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кредитов из республиканского бюджета бюджетам районов (городов областного значения) на 2023 год определяется постановлением акимата области Абай.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области Абай от 20.04.2023 </w:t>
      </w:r>
      <w:r>
        <w:rPr>
          <w:rFonts w:ascii="Times New Roman"/>
          <w:b w:val="false"/>
          <w:i w:val="false"/>
          <w:color w:val="000000"/>
          <w:sz w:val="28"/>
        </w:rPr>
        <w:t>№ 2/11- VIIІ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2023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области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11/66-VIІ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области Абай от 23.11.2023 </w:t>
      </w:r>
      <w:r>
        <w:rPr>
          <w:rFonts w:ascii="Times New Roman"/>
          <w:b w:val="false"/>
          <w:i w:val="false"/>
          <w:color w:val="ff0000"/>
          <w:sz w:val="28"/>
        </w:rPr>
        <w:t>№ 10/74-VIIІ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318 238 911,2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9 096 465,4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1 198 491,6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1 098 491,6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996 522,8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996 522,8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6 901 451,0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6 802 196,0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4 139 233,2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1 777 410,3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1 663 067,3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1 750 739,9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1 750 739,9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305 003 212,6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35 668 419,6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35 668 419,6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269 334 793,0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269 334 793,0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 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318 751 156,1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3 962 312,9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2 625 374,3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2 053 963,3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1 552 699,3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312 596,3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667 422,6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267 577,8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963 465,8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772 911,6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8 538 952,9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8 538 952,9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8 538 952,9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7 790 222,1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745 059,8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149 361 717,0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12 961 796,0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12 961 796,0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6 331 785,0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6 630 011,0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114 807 676,9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102 004 413,8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2 441 508,0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3 290 945,0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66 348 421,8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28 159 637,0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4 396 535,7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4 396 535,7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8 406 727,4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8 020 358,0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13 545 795,7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12 852 208,9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12 781 864,9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1 944 611,4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448 849,8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448 849,8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1 489 913,6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1 489 913,6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1 067 860,4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5 033 976,6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5 022 889,0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9 298 889,0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1 319 400,9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1 024 232,7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1 024 232,7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1 024 232,7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6 337 311,1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6 337 311,1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6 061 986,8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19 456 762,2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7 427 815,0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1 206 599,8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2 528 245,2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2 528 245,2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2 374 618,9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9 496 582,0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8 148 922,1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27 997 296,6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27 977 370,4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27 977 370,4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4 089 992,0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5 510 746,1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17 361 722,9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10 807 512,8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3 046 474,8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3 002 331,3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1 695 007,3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4 536 906,4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4 186 140,3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3 591 683,0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325 065,8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1 693 163,6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1 203 104,5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и архивного дела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179 902,8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914 581,5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929 645,8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929 645,8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929 645,8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929 645,8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21 185 996,4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20 139 293,2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3 775 995,8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3 424 067,0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16 363 297,4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6 763 082,5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2 728 482,0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203 903,7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356 701,1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20 700 094,1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20 700 094,1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20 700 094,1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8 962 527,8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11 377 251,8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30 786 931,2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14 649 472,6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14 649 472,6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4 847 231,6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15 951 471,5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15 951 471,5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13 856 532,4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1 880 144,1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5 592 648,3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4 392 648,3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340 455,1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340 455,1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1 511 893,0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1 511 893,0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6 936 127,1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6 936 127,1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6 936 127,1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5 703 330,0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207 174,4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953 012,8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2 973 972,8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12 176 247,0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4 678 131,0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9 202 274,2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-4 624 775,4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4 624 775,4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11 806 247,0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9 199 057,2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2 017 585,6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области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11/66-VIІ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303 294 439,0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6 658 060,0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6 658 060,0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6 658 060,0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1 352 221,0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294 761 658,0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37 613 913,0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37 613 913,0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257 147 745,0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257 147 745,0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302 933 740,0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2 247 134,0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5 782 887,0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5 782 887,0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5 782 887,0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5 779 219,0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168 785 874,0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12 098 173,0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12 098 173,0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6 074 856,0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6 023 317,0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130 961 320,0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109 779 797,0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2 603 939,0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1 952 182,0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72 502 359,0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15 945 966,0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15 945 966,0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13 965 553,0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12 243 431,0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12 172 685,0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9 356 796,0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9 356 796,0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5 365 016,0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9 507 264,0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3 904 424,0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3 904 424,0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3 645 032,0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20 313 271,0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5 154 321,0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3 002 883,0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15 106 069,0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14 726 783,0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9 884 656,0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9 702 967,0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9 702 967,0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4 477 148,0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8 496 101,0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2 489 139,0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2 447 039,0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3 445 501,0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3 445 501,0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и архивного дела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17 215 636,0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16 193 307,0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1 601 782,0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14 591 525,0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4 194 486,0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6 280 322,0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29 278 042,0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29 278 042,0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29 278 042,0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29 125 246,0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19 068 420,0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14 722 576,0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14 722 576,0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2 593 683,0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9 978 893,0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4 115 262,0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4 115 262,0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3 937 422,0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1 822 571,0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1 822 571,0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1 822 571,0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5 612 873,0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5 612 873,0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5 612 873,0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5 612 873,0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-8 631 234,0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8 946 234,0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8 991 933,0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-8 991 933,0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8 991 933,0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области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11/66-VIІ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324 558 945,0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6 881 863,0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6 881 863,0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6 881 863,0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1 825 892,0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1 283 014,0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1 181 957,0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315 851 190,0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42 455 869,0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42 455 869,0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273 395 321,0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273 395 321,0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324 195 170,0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2 751 346,0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2 293 565,0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1 849 824,0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5 842 045,0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178 805 064,0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12 767 252,0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12 767 252,0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6 442 769,0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6 324 483,0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140 325 814,0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115 804 699,0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2 744 242,0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2 055 231,0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3 481 141,0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76 625 117,0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30 891 965,0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5 787 365,0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5 787 365,0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18 733 750,0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18 733 750,0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13 360 046,0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12 861 143,0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12 786 860,0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1 889 893,0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1 889 893,0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5 633 267,0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11 542 092,0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3 525 815,0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5 944 643,0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5 944 643,0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5 675 109,0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21 797 524,0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4 848 840,0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16 893 159,0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16 885 633,0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16 465 895,0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6 145 823,0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5 955 049,0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5 955 049,0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8 267 405,0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2 761 102,0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2 630 637,0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2 630 637,0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и архивного дела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17 235 918,0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16 783 399,0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15 098 615,0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4 490 963,0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42 195 123,0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42 195 123,0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42 195 123,0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42 039 948,0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18 685 931,0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14 313 451,0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14 313 451,0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9 978 893,0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4 128 064,0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4 128 064,0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3 945 685,0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-626 507,0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области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11/66-VIІ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бюджетной программы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области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11/66-VIІ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бюджетной программы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