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c2af" w14:textId="c08c2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24 декабря 2021 года № 20/129-VIІ "О бюджете города Семей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области Абай от 20 декабря 2022 года № 37/259-VІI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Семей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"О бюджете города Семей на 2022-2024 годы" от 24 декабря 2021 года № 20/129-VІI (зарегистрировано в Реестре государственной регистрации нормативных правовых актов под № 26223),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городской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57 098 770,8 тысяч тенге: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32 794 771,0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400 125,5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7 243 636,4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16 660 237,9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60 879 969,7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472 551,7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685 222,7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212 671,0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-4 253 750,6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4 253 750,6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7 303 049,0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6 431 352,0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3 382 053,6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37/259-VІI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20/129-VІI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57 098 770,8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32 794 771,0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19 063 307,0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5 302 539,0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13 760 768,0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9 945 758,0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9 945 758,0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3 126 262,0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1 949 654,0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1 006 867,0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400 125,5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315 089,7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315 089,7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7 243 636,4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6 793 636,4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6 793 636,4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16 660 237,9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16 653 304,7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16 653 304,7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60 879 969,7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1 695 976,7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851 086,2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797 423,2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792 823,2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828 595,2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549 510,4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365 699,4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279 084,8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267 234,1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169 279,9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6 011 254,9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1 425 366,8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1 425 366,8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1 425 366,8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3 864 672,1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185 544,5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185 544,5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3 679 127,6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1 031 354,1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388 124,8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593 418,1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721 216,0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721 216,0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21 891 396,8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13 074 612,2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12 691 040,4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10 346 607,3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1 749 233,1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218 332,1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218 332,1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165 239,7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5 367 376,9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5 306 010,4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1 198 344,5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1 849 671,1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2 015 214,8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3 449 407,7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3 449 407,7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1 357 643,8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1 895 992,0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1 551 475,8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503 176,7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153 576,7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284 721,3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265 979,3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252 434,3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120 494,3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185 444,1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318 631,4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318 631,4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107 864,5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9 108 777,8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5 951 131,1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5 951 131,1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154 900,6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2 580 807,9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3 215 422,6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3 157 646,7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3 157 646,7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3 011 921,0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1 407 612,1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215 716,5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1 191 895,6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953 442,4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906 956,5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238 453,2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238 453,2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1 061 106,7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1 061 106,7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1 061 106,7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1 061 106,7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16 846 275,0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16 846 275,0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16 846 275,0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15 600 698,0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364 294,8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472 551,7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685 222,7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-4 253 750,6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4 253 750,6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7 303 049,0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6 431 352,0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3 382 053,6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