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a3ee" w14:textId="2f2a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города Семей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20 декабря 2022 года № 37/260-VII.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87 496 659,6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45 949 020,6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383 052,3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8 588 504,0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32 576 082,7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89 505 043,2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-373 089,0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378 264,0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-1 635 294,6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1 635 294,6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5 748 291,0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8 520 332,2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4 407 335,8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14.12.2023 </w:t>
      </w:r>
      <w:r>
        <w:rPr>
          <w:rFonts w:ascii="Times New Roman"/>
          <w:b w:val="false"/>
          <w:i w:val="false"/>
          <w:color w:val="000000"/>
          <w:sz w:val="28"/>
        </w:rPr>
        <w:t>№ 15/87-VIII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(города областного значения) – 845 228,0 тыс.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2023 год нормативы распределения доходов в бюджет города по социальному налогу – 95,8 процента, индивидуальному подоходному налогу с доходов, облагаемых у источника выплаты – 97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28 июля 2023 года № 5/34-VIII "О внесении изменений в решение маслихата области Абай от 14 декабря 2022 года № 11/66-VIІ "Об областном бюджете на 2023-2025 годы.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города Семей области Абай от 02.08.2023 </w:t>
      </w:r>
      <w:r>
        <w:rPr>
          <w:rFonts w:ascii="Times New Roman"/>
          <w:b w:val="false"/>
          <w:i w:val="false"/>
          <w:color w:val="000000"/>
          <w:sz w:val="28"/>
        </w:rPr>
        <w:t>№ 7/48-VIII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затраты на социальную помощь отдельным категориям нуждающихся граждан.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городском бюджете субвенцию, передаваемую в сельские округа в сумме 622 528,0 тыс.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Абралинского сельского округа" - 49 386,0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Айнабулакского сельского округа" - 33 277,0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Алгабасского сельского округа" - 29 414,0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Акбулакского сельского округа" - 39 033,0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Достыкского сельского округа" - 51 636,0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Жиеналинского сельского округа" - 38 119,0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Иртышского сельского округа" - 42 396,0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Караоленского сельского округа" - 63 672,0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Государственное учреждение "Аппарат акима Кокентауского сельского округа" - 51 456,0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Новобаженовского сельского округа" - 64 980,0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Озерского сельского округа" - 44 610,0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Приречного сельского округа" - 46 693,0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Чаган" - 31 067,0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Шульбинск" - 36 789,0 тысяч тенге;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 поступлений в бюджете на 2023 год от продажи земельных участков сельскохозяйственного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области Абай от 14.12.2023 </w:t>
      </w:r>
      <w:r>
        <w:rPr>
          <w:rFonts w:ascii="Times New Roman"/>
          <w:b w:val="false"/>
          <w:i w:val="false"/>
          <w:color w:val="ff0000"/>
          <w:sz w:val="28"/>
        </w:rPr>
        <w:t>№ 15/87-VIII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87 496 659,6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45 949 020,6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26 141 497,3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6 445 079,0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19 696 418,3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3 344 211,9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1 170 459,9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2 028 138,4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89 505 043,2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2 164 667,9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7 070 529,3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4 193 106,5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997777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40 075 366,3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22 704 405,9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16 881 295,2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1 409 686,7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9 302 070,6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7 893 368,1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4 940 383,3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8 068 889,8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8 068 889,8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5 074 300,3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1 703 492,9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13 842 494,0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7 978 682,2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7 978 682,2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5 710 478,5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-1 635 294,6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4 407 335,8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37/260-VII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79 700 744,0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40 037 305,0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23 866 030,0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18 010 980,0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11 711 021,0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11 711 021,0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9 328 173,0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8 836 773,0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8 836 773,0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30 001 169,0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28 153 467,0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4 348 691,0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4 348 691,0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22 087 181,0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37/260-VII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92 265 942,0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40 307 099,0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23 955 353,0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11 713 081,0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11 713 081,0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41 939 948,0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41 939 948,0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41 939 948,0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92 924 952,0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42 482 856,0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8 837 734,0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5 878 167,0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-1 127 685,0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37/260-VII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на 2023 год от продажи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поступлений в бюджет на 2023 год от продажи земельных участков сельскохозяйственного назначения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