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67c00" w14:textId="2067c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сельских округов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Семей области Абай от 26 декабря 2022 года № 38/270-VII.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маслихат города Семей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"1. Утвердить бюджет Абралинского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80 369,5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78 869,5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80 695,5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- 326,0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326,0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326,0 тысяч тенге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города Семей области Абай от 17.11.2023 </w:t>
      </w:r>
      <w:r>
        <w:rPr>
          <w:rFonts w:ascii="Times New Roman"/>
          <w:b w:val="false"/>
          <w:i w:val="false"/>
          <w:color w:val="000000"/>
          <w:sz w:val="28"/>
        </w:rPr>
        <w:t>№ 13/76-VIII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объем субвенции, передаваемой из городского бюджета, на 2023 год в сумме 49 386,0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решению".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"1. Утвердить бюджет Айнабулакского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следующих объемах: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65 861,0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908,0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64 953,0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66 574,3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-713,3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713,3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713,3 тысяч тенге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города Семей области Абай от 17.11.2023 </w:t>
      </w:r>
      <w:r>
        <w:rPr>
          <w:rFonts w:ascii="Times New Roman"/>
          <w:b w:val="false"/>
          <w:i w:val="false"/>
          <w:color w:val="000000"/>
          <w:sz w:val="28"/>
        </w:rPr>
        <w:t>№ 13/76-VIII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объем субвенции, передаваемой из городского бюджета, на 2023 год в сумме 33 277,0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решению".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"1. Утвердить бюджет Акбулакского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следующих объемах: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134 148,2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1 299,0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132 849,2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135 285,5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-1137,3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–1137,3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1137,3 тысяч тенге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города Семей области Абай от 17.11.2023 </w:t>
      </w:r>
      <w:r>
        <w:rPr>
          <w:rFonts w:ascii="Times New Roman"/>
          <w:b w:val="false"/>
          <w:i w:val="false"/>
          <w:color w:val="000000"/>
          <w:sz w:val="28"/>
        </w:rPr>
        <w:t>№ 13/76-VIII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объем субвенции, передаваемой из городского бюджета, на 2023 год в сумме 39 033 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решению".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"1. Утвердить бюджет Алгабасского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следующих объемах: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96 927,4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8 072,9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33,1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88 821,4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103 146,1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-6 218,7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6 218,7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6218,7 тысяч тенге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города Семей области Абай от 17.11.2023 </w:t>
      </w:r>
      <w:r>
        <w:rPr>
          <w:rFonts w:ascii="Times New Roman"/>
          <w:b w:val="false"/>
          <w:i w:val="false"/>
          <w:color w:val="000000"/>
          <w:sz w:val="28"/>
        </w:rPr>
        <w:t>№ 13/76-VIII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объем субвенции, передаваемой из городского бюджета, на 2023 год в сумме 29 414,0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решению".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"1. Утвердить бюджет Достыкского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`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следующих объемах: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–122 976,6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1514,5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656,5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120 805,6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123 208,7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–0,0тысяч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-232,1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232,1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232,1 тысяч тенге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города Семей области Абай от 17.11.2023 </w:t>
      </w:r>
      <w:r>
        <w:rPr>
          <w:rFonts w:ascii="Times New Roman"/>
          <w:b w:val="false"/>
          <w:i w:val="false"/>
          <w:color w:val="000000"/>
          <w:sz w:val="28"/>
        </w:rPr>
        <w:t>№ 13/76-VIII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объем субвенции, передаваемой из городского бюджета, на 2023 год в сумме 51 636,0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решению".</w:t>
      </w:r>
    </w:p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"1. Утвердить бюджет Жиеналинского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следующих объемах: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78 661,6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2 231,0тысяч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76 430,6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79 891,0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-1229,4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–1229,4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1229,4 тысяч тенге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города Семей области Абай от 17.11.2023 </w:t>
      </w:r>
      <w:r>
        <w:rPr>
          <w:rFonts w:ascii="Times New Roman"/>
          <w:b w:val="false"/>
          <w:i w:val="false"/>
          <w:color w:val="000000"/>
          <w:sz w:val="28"/>
        </w:rPr>
        <w:t>№ 13/76-VIII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объем субвенции, передаваемой из городского бюджета, на 2023 год в сумме 38 119,0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решению".</w:t>
      </w:r>
    </w:p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"1. Утвердить бюджет Иртышского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следующих объемах: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–89 737,1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6 883,0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82 854,1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93 360,1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–0,0тысяч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–0,0тысяч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-3 623,0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3 623,0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3 623,0 тысяч тенге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города Семей области Абай от 17.11.2023 </w:t>
      </w:r>
      <w:r>
        <w:rPr>
          <w:rFonts w:ascii="Times New Roman"/>
          <w:b w:val="false"/>
          <w:i w:val="false"/>
          <w:color w:val="000000"/>
          <w:sz w:val="28"/>
        </w:rPr>
        <w:t>№ 13/76-VIII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объем субвенции, передаваемой из городского бюджета, на 2023 год в сумме 42 396,0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решению".</w:t>
      </w:r>
    </w:p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"1. Утвердить бюджет Караоленского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следующих объемах: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155 058,4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7 601,0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147 372,4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159 557,9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- 4 499,5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–4 499,5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4 499,5 тысяч тенге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города Семей области Абай от 17.11.2023 </w:t>
      </w:r>
      <w:r>
        <w:rPr>
          <w:rFonts w:ascii="Times New Roman"/>
          <w:b w:val="false"/>
          <w:i w:val="false"/>
          <w:color w:val="000000"/>
          <w:sz w:val="28"/>
        </w:rPr>
        <w:t>№ 13/76-VIII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объем субвенции, передаваемой из городского бюджета, на 2023 год в сумме 63 672,0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решению".</w:t>
      </w:r>
    </w:p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"1. Утвердить бюджет Кокентауского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следующих объемах: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92 022,3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9 631,3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620,7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81 770,3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97 927,6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-5905,3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5905,3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5905,3 тысяч тенге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города Семей области Абай от 17.11.2023 </w:t>
      </w:r>
      <w:r>
        <w:rPr>
          <w:rFonts w:ascii="Times New Roman"/>
          <w:b w:val="false"/>
          <w:i w:val="false"/>
          <w:color w:val="000000"/>
          <w:sz w:val="28"/>
        </w:rPr>
        <w:t>№ 13/76-VIII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объем субвенции, передаваемой из городского бюджета, на 2023 год в сумме 51 456,0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решению".</w:t>
      </w:r>
    </w:p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"1. Утвердить бюджет Новобаженовского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следующих объемах: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131 520,0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5 466,0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126 054,0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132 382,2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-862,2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862,2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862,2 тысяч тенге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города Семей области Абай от 17.11.2023 </w:t>
      </w:r>
      <w:r>
        <w:rPr>
          <w:rFonts w:ascii="Times New Roman"/>
          <w:b w:val="false"/>
          <w:i w:val="false"/>
          <w:color w:val="000000"/>
          <w:sz w:val="28"/>
        </w:rPr>
        <w:t>№ 13/76-VIII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объем субвенции, передаваемой из городского бюджета, на 2023 год в сумме 64 980,0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решению".</w:t>
      </w:r>
    </w:p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"1. Утвердить бюджет Озерского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следующих объемах: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95 701,8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4 986,0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90 715,8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–96 673,8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–0,0тысяч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–0,0тысяч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–0,0тысяч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-972,0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972,0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972,0 тысяч тенге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города Семей области Абай от 17.11.2023 </w:t>
      </w:r>
      <w:r>
        <w:rPr>
          <w:rFonts w:ascii="Times New Roman"/>
          <w:b w:val="false"/>
          <w:i w:val="false"/>
          <w:color w:val="000000"/>
          <w:sz w:val="28"/>
        </w:rPr>
        <w:t>№ 13/76-VIII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объем субвенции, передаваемой из городского бюджета, на 2023 год в сумме 44 610,0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решению".</w:t>
      </w:r>
    </w:p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"1. Утвердить бюджет Приречного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следующих объемах: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106 940,5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11 358,0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95 582,5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110 801,7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-3861,2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3861,2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3861,2 тысяч тенге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города Семей области Абай от 17.11.2023 </w:t>
      </w:r>
      <w:r>
        <w:rPr>
          <w:rFonts w:ascii="Times New Roman"/>
          <w:b w:val="false"/>
          <w:i w:val="false"/>
          <w:color w:val="000000"/>
          <w:sz w:val="28"/>
        </w:rPr>
        <w:t>№ 13/76-VIII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объем субвенции, передаваемой из городского бюджета, на 2023 год в сумме 46 693,0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приложеням 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решению".</w:t>
      </w:r>
    </w:p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"1. Утвердить бюджет поселка Чаган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следующих объемах: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94 473,4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563,0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93 910,4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94 544,0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- 70,6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–70,6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70,6 тысяч тенге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города Семей области Абай от 17.11.2023 </w:t>
      </w:r>
      <w:r>
        <w:rPr>
          <w:rFonts w:ascii="Times New Roman"/>
          <w:b w:val="false"/>
          <w:i w:val="false"/>
          <w:color w:val="000000"/>
          <w:sz w:val="28"/>
        </w:rPr>
        <w:t>№ 13/76-VIII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объем субвенции, передаваемой из городского бюджета, на 2023 год в сумме 31 067,0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решению".</w:t>
      </w:r>
    </w:p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"1. Утвердить бюджет поселка Шульбинск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14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следующих объемах: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78 789,8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10 465,0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68324,8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82 404,6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- 3 614,8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3 614,8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3 614,8 тысяч тенге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города Семей области Абай от 17.11.2023 </w:t>
      </w:r>
      <w:r>
        <w:rPr>
          <w:rFonts w:ascii="Times New Roman"/>
          <w:b w:val="false"/>
          <w:i w:val="false"/>
          <w:color w:val="000000"/>
          <w:sz w:val="28"/>
        </w:rPr>
        <w:t>№ 13/76-VIII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объем субвенции, передаваемой из городского бюджетана 2023 год в сумме 36 789,0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Настоящее решение вводится в действие с 1 января 2023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Акжалов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от 26 декабря 2022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38/270 –VII</w:t>
            </w:r>
          </w:p>
        </w:tc>
      </w:tr>
    </w:tbl>
    <w:bookmarkStart w:name="z23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Абралинского сельского округа на 2023 год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города Семей области Абай от 17.11.2023 </w:t>
      </w:r>
      <w:r>
        <w:rPr>
          <w:rFonts w:ascii="Times New Roman"/>
          <w:b w:val="false"/>
          <w:i w:val="false"/>
          <w:color w:val="ff0000"/>
          <w:sz w:val="28"/>
        </w:rPr>
        <w:t>№ 13/76-VIII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80 369,5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78 869,5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78 869,5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78 869,5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80 695,5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затраты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10 799,1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10 799,1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10 799,1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2 596,5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6 552,6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от 26 декабря 2022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38/270 –VII</w:t>
            </w:r>
          </w:p>
        </w:tc>
      </w:tr>
    </w:tbl>
    <w:bookmarkStart w:name="z2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Абралинского сельского округа на 2024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32 860,0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32 860,0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32 860,0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от 26 декабря 2022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38/270 –VII</w:t>
            </w:r>
          </w:p>
        </w:tc>
      </w:tr>
    </w:tbl>
    <w:bookmarkStart w:name="z25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Абралинского сельского округа на 2025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34 435,0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33 175,0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33 175,0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33 175,0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от 26 декабря 2022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38/270 –VII</w:t>
            </w:r>
          </w:p>
        </w:tc>
      </w:tr>
    </w:tbl>
    <w:bookmarkStart w:name="z27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Айнабулакского сельского округа на 2023 год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в редакции решения маслихата города Семей области Абай от 17.11.2023 </w:t>
      </w:r>
      <w:r>
        <w:rPr>
          <w:rFonts w:ascii="Times New Roman"/>
          <w:b w:val="false"/>
          <w:i w:val="false"/>
          <w:color w:val="ff0000"/>
          <w:sz w:val="28"/>
        </w:rPr>
        <w:t>№ 13/76-VIII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65 861,0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64 953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66 574,3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34 091,7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34 091,7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34 091,7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34 091,7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23 191,5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23 191,5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23 191,5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20 974,7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-713,3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от 26 декабря 2022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38/270 –VII</w:t>
            </w:r>
          </w:p>
        </w:tc>
      </w:tr>
    </w:tbl>
    <w:bookmarkStart w:name="z2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Айнабулакского сельского округа на 2024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33 252,0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32 692,0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32 692,0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32 692,0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от 26 декабря 2022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38/270 –VII</w:t>
            </w:r>
          </w:p>
        </w:tc>
      </w:tr>
    </w:tbl>
    <w:bookmarkStart w:name="z3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Айнабулакского сельского округа на 2025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33 543,0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32 960,0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32 960,0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32 960,0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от 26 декабря 2022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38/270 –VII</w:t>
            </w:r>
          </w:p>
        </w:tc>
      </w:tr>
    </w:tbl>
    <w:bookmarkStart w:name="z3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Акбулакского сельского округа на 2023 год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в редакции решения маслихата города Семей области Абай от 17.11.2023 </w:t>
      </w:r>
      <w:r>
        <w:rPr>
          <w:rFonts w:ascii="Times New Roman"/>
          <w:b w:val="false"/>
          <w:i w:val="false"/>
          <w:color w:val="ff0000"/>
          <w:sz w:val="28"/>
        </w:rPr>
        <w:t>№ 13/76-VIII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134 148,2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132 849,2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132 849,2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132 849,2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135 285,5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36 486,5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36 486,5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36 486,5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36 486,5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-1 137,3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1 137,3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от 26 декабря 2022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38/270 –VII</w:t>
            </w:r>
          </w:p>
        </w:tc>
      </w:tr>
    </w:tbl>
    <w:bookmarkStart w:name="z3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Акбулакского сельского округа на 2024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37 243,0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36 242,0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от 26 декабря 2022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38/270 –VII</w:t>
            </w:r>
          </w:p>
        </w:tc>
      </w:tr>
    </w:tbl>
    <w:bookmarkStart w:name="z37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Акбулакского сельского округа на 2025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37 616,0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36 575,0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37 616,0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от 26 декабря 2022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38/270 –VII</w:t>
            </w:r>
          </w:p>
        </w:tc>
      </w:tr>
    </w:tbl>
    <w:bookmarkStart w:name="z3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Алгабасского сельского округа на 2023 год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в редакции решения маслихата города Семей области Абай от 17.11.2023 </w:t>
      </w:r>
      <w:r>
        <w:rPr>
          <w:rFonts w:ascii="Times New Roman"/>
          <w:b w:val="false"/>
          <w:i w:val="false"/>
          <w:color w:val="ff0000"/>
          <w:sz w:val="28"/>
        </w:rPr>
        <w:t>№ 13/76-VIII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96 927,4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88 821,4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88 821,4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88 821,4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103 146,1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43 134,7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43 134,7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43 134,7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43 134,7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39 675,3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39 675,3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39 675,3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36 830,3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-6 218,7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6 218,7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от 26 декабря 2022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38/270 –VII</w:t>
            </w:r>
          </w:p>
        </w:tc>
      </w:tr>
    </w:tbl>
    <w:bookmarkStart w:name="z4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Алгабасского сельского округа на 2024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37 426,0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37 426,0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37 426,0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от 26 декабря 2022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38/270 –VII</w:t>
            </w:r>
          </w:p>
        </w:tc>
      </w:tr>
    </w:tbl>
    <w:bookmarkStart w:name="z4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Алгабасского сельского округа на 2025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39 572,0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37 898,0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37 898,0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37 898,0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от 26 декабря 2022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38/270 –VII</w:t>
            </w:r>
          </w:p>
        </w:tc>
      </w:tr>
    </w:tbl>
    <w:bookmarkStart w:name="z45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Достыкского сельского округа на 2023 год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в редакции решения маслихата города Семей области Абай от 17.11.2023 </w:t>
      </w:r>
      <w:r>
        <w:rPr>
          <w:rFonts w:ascii="Times New Roman"/>
          <w:b w:val="false"/>
          <w:i w:val="false"/>
          <w:color w:val="ff0000"/>
          <w:sz w:val="28"/>
        </w:rPr>
        <w:t>№ 13/76-VIII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122 976,6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120 805,6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120 805,6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120 805,6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123 208,7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48 539,5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48 539,5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48 539,5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48 539,5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57 758,9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57 758,9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57 758,9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11 552,4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43 585,7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от 26 декабря 2022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38/270 –VII</w:t>
            </w:r>
          </w:p>
        </w:tc>
      </w:tr>
    </w:tbl>
    <w:bookmarkStart w:name="z47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Достыкского сельского округа на 2024 год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47 808,0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45 334,0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45 334,0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45 334,0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от 26 декабря 2022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38/270 –VII</w:t>
            </w:r>
          </w:p>
        </w:tc>
      </w:tr>
    </w:tbl>
    <w:bookmarkStart w:name="z49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Достыкского сельского округа на 2025 год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48 182,0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45 482,0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45 482,0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45 482,0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от 26 декабря 2022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38/270 –VII</w:t>
            </w:r>
          </w:p>
        </w:tc>
      </w:tr>
    </w:tbl>
    <w:bookmarkStart w:name="z51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Жиеналинского сельского округа на 2023 год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в редакции решения маслихата города Семей области Абай от 17.11.2023 </w:t>
      </w:r>
      <w:r>
        <w:rPr>
          <w:rFonts w:ascii="Times New Roman"/>
          <w:b w:val="false"/>
          <w:i w:val="false"/>
          <w:color w:val="ff0000"/>
          <w:sz w:val="28"/>
        </w:rPr>
        <w:t>№ 13/76-VIII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78 661,6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76 430,6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76 430,6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76 430,6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32 747,5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32 747,5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32 747,5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32 639,5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-1 229,4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1 229,4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от 26 декабря 2022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38/270 –VII</w:t>
            </w:r>
          </w:p>
        </w:tc>
      </w:tr>
    </w:tbl>
    <w:bookmarkStart w:name="z53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Жиеналинского сельского округа на 2024 год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на земли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34 867,0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34 867,0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34 867,0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от 26 декабря 2022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38/270 –VII</w:t>
            </w:r>
          </w:p>
        </w:tc>
      </w:tr>
    </w:tbl>
    <w:bookmarkStart w:name="z55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Жиеналинского сельского округа на 2025 год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35 873,0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на земли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35 091,0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35 873,0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от 26 декабря 2022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38/270 –VII</w:t>
            </w:r>
          </w:p>
        </w:tc>
      </w:tr>
    </w:tbl>
    <w:bookmarkStart w:name="z57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Иртышского сельского округа на 2023 год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в редакции решения маслихата города Семей области Абай от 17.11.2023 </w:t>
      </w:r>
      <w:r>
        <w:rPr>
          <w:rFonts w:ascii="Times New Roman"/>
          <w:b w:val="false"/>
          <w:i w:val="false"/>
          <w:color w:val="ff0000"/>
          <w:sz w:val="28"/>
        </w:rPr>
        <w:t>№ 13/76-VIII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89 737,1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4 675,8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4 454,2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82 854,1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82 854,1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82 854,1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93 360,1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46 724,4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46 724,4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46 724,4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46 724,4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34 342,1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34 342,1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34 342,1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33 382,1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-3 623,0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3 623,0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от 26 декабря 2022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38/270 –VII</w:t>
            </w:r>
          </w:p>
        </w:tc>
      </w:tr>
    </w:tbl>
    <w:bookmarkStart w:name="z59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Иртышского сельского округа на 2024 год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42 599,0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38 219,0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38 219,0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38 219,0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42 599,0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от 26 декабря 2022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38/270 –VII</w:t>
            </w:r>
          </w:p>
        </w:tc>
      </w:tr>
    </w:tbl>
    <w:bookmarkStart w:name="z61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Иртышского сельского округа на 2025 год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42 889,0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,0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38 335,0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38 335,0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38 335,0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от 26 декабря 2022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38/270 –VII</w:t>
            </w:r>
          </w:p>
        </w:tc>
      </w:tr>
    </w:tbl>
    <w:bookmarkStart w:name="z63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Караоленского сельского округа на 2023 год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в редакции решения маслихата города Семей области Абай от 17.11.2023 </w:t>
      </w:r>
      <w:r>
        <w:rPr>
          <w:rFonts w:ascii="Times New Roman"/>
          <w:b w:val="false"/>
          <w:i w:val="false"/>
          <w:color w:val="ff0000"/>
          <w:sz w:val="28"/>
        </w:rPr>
        <w:t>№ 13/76-VIII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155 058,4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2 939,2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2 877,6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4 661,8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4 661,8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147 372,4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147 372,4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147 372,4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159 557,9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61 086,7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61 086,7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61 086,7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60 436,7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24 389,8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24 389,8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24 389,8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72 848,8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72 848,8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72 848,8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72 848,8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-4 499,5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4 499,5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4 499,5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от 26 декабря 2022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38/270 –VII</w:t>
            </w:r>
          </w:p>
        </w:tc>
      </w:tr>
    </w:tbl>
    <w:bookmarkStart w:name="z65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Караоленского сельского округа на 2024 год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72 919,0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69 341,0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69 341,0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69 341,0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от 26 декабря 2022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38/270 –VII</w:t>
            </w:r>
          </w:p>
        </w:tc>
      </w:tr>
    </w:tbl>
    <w:bookmarkStart w:name="z67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Караоленского сельского округа на 2025 год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73 634,0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69 912,0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69 912,0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69 912,0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от 26 декабря 2022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38/270 –VII</w:t>
            </w:r>
          </w:p>
        </w:tc>
      </w:tr>
    </w:tbl>
    <w:bookmarkStart w:name="z69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Кокентауского сельского округа на 2023 год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в редакции решения маслихата города Семей области Абай от 17.11.2023 </w:t>
      </w:r>
      <w:r>
        <w:rPr>
          <w:rFonts w:ascii="Times New Roman"/>
          <w:b w:val="false"/>
          <w:i w:val="false"/>
          <w:color w:val="ff0000"/>
          <w:sz w:val="28"/>
        </w:rPr>
        <w:t>№ 13/76-VIII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92 022,3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9 631,3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3 063,6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6 374,5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6 374,5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81 770,3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81 770,3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81 770,3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97 927,6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51 742,6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51 742,6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51 742,6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51 050,9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3 923,9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19 358,1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-5 905,3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5 905,3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5 905,3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от 26 декабря 2022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38/270 –VII</w:t>
            </w:r>
          </w:p>
        </w:tc>
      </w:tr>
    </w:tbl>
    <w:bookmarkStart w:name="z71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Кокентауского сельского округа на 2024 год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55 009,0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50 734,0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50 734,0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50 734,0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55 009,0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от 26 декабря 2022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38/270 –VII</w:t>
            </w:r>
          </w:p>
        </w:tc>
      </w:tr>
    </w:tbl>
    <w:bookmarkStart w:name="z73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Кокентауского сельского округа на 2025 год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55 529,0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50 766,0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50 766,0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50 766,0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от 26 декабря 2022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38/270 –VII</w:t>
            </w:r>
          </w:p>
        </w:tc>
      </w:tr>
    </w:tbl>
    <w:bookmarkStart w:name="z75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Новобаженовского сельского округа на 2023 год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28 в редакции решения маслихата города Семей области Абай от 17.11.2023 </w:t>
      </w:r>
      <w:r>
        <w:rPr>
          <w:rFonts w:ascii="Times New Roman"/>
          <w:b w:val="false"/>
          <w:i w:val="false"/>
          <w:color w:val="ff0000"/>
          <w:sz w:val="28"/>
        </w:rPr>
        <w:t>№ 13/76-VIII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131 520,0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4 468,6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4 215,2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126 054,0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126 054,0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126 054,0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132 382,2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54 470,4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54 470,4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54 470,4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54 470,4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46 211,8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46 211,8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46 211,8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5 644,7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35 371,1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-862,2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от 26 декабря 2022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38/270 –VII</w:t>
            </w:r>
          </w:p>
        </w:tc>
      </w:tr>
    </w:tbl>
    <w:bookmarkStart w:name="z77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Новобаженовского сельского округа на 2024 год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48 278,0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43 240,0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43 240,0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43 240,0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от 26 декабря 2022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38/270 –VII</w:t>
            </w:r>
          </w:p>
        </w:tc>
      </w:tr>
    </w:tbl>
    <w:bookmarkStart w:name="z79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Новобаженовского сельского округа на 2025 год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48 641,0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43 401,0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43 401,0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43 401,0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от 26 декабря 2022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38/270 –VII</w:t>
            </w:r>
          </w:p>
        </w:tc>
      </w:tr>
    </w:tbl>
    <w:bookmarkStart w:name="z81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Озерского сельского округа на 2023 год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31 в редакции решения маслихата города Семей области Абай от 17.11.2023 </w:t>
      </w:r>
      <w:r>
        <w:rPr>
          <w:rFonts w:ascii="Times New Roman"/>
          <w:b w:val="false"/>
          <w:i w:val="false"/>
          <w:color w:val="ff0000"/>
          <w:sz w:val="28"/>
        </w:rPr>
        <w:t>№ 13/76-VIII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95 701,8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90 715,8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90 715,8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90 715,8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96 673,8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34 279,7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34 279,7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34 279,7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34 279,7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37 625,6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37 625,6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37 625,6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11 266,5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11 541,1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6 613,9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6 613,9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6 613,9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6 613,9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от 26 декабря 2022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38/270 –VII</w:t>
            </w:r>
          </w:p>
        </w:tc>
      </w:tr>
    </w:tbl>
    <w:bookmarkStart w:name="z83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Озерского сельского округа на 2024 год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54 808,0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49 521,0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49 521,0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49 521,0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от 26 декабря 2022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38/270 –VII</w:t>
            </w:r>
          </w:p>
        </w:tc>
      </w:tr>
    </w:tbl>
    <w:bookmarkStart w:name="z85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Озерского сельского округа на 2025 год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55 570,0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50 072,0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от 26 декабря 2022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38/270 –VII</w:t>
            </w:r>
          </w:p>
        </w:tc>
      </w:tr>
    </w:tbl>
    <w:bookmarkStart w:name="z87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Приречного сельского округа на 2023 год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34 в редакции решения маслихата города Семей области Абай от 17.11.2023 </w:t>
      </w:r>
      <w:r>
        <w:rPr>
          <w:rFonts w:ascii="Times New Roman"/>
          <w:b w:val="false"/>
          <w:i w:val="false"/>
          <w:color w:val="ff0000"/>
          <w:sz w:val="28"/>
        </w:rPr>
        <w:t>№ 13/76-VIII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106 940,5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4 097,8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4 097,8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4 704,5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3 669,3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2 555,7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2 555,7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95 582,5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95 582,5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95 582,5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45 398,6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45 398,6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45 398,6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44 366,2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20 704,8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20 704,8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20 704,8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8 996,3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9 534,3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9 534,3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9 534,3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9 534,3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-3 861,2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3 861,2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3 861,2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от 26 декабря 2022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38/270 –VII</w:t>
            </w:r>
          </w:p>
        </w:tc>
      </w:tr>
    </w:tbl>
    <w:bookmarkStart w:name="z89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Приречного сельского округа на 2024 год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60 902,0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54 392,0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54 392,0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54 392,0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от 26 декабря 2022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38/270 –VII</w:t>
            </w:r>
          </w:p>
        </w:tc>
      </w:tr>
    </w:tbl>
    <w:bookmarkStart w:name="z91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Приречного сельского округа на 2025 год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54 772,0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54 772,0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54 772,0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38 827,0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38 827,0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38 827,0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38 827,0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от 26 декабря 2022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38/270 –VII</w:t>
            </w:r>
          </w:p>
        </w:tc>
      </w:tr>
    </w:tbl>
    <w:bookmarkStart w:name="z93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Чаган на 2023 год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37 в редакции решения маслихата города Семей области Абай от 17.11.2023 </w:t>
      </w:r>
      <w:r>
        <w:rPr>
          <w:rFonts w:ascii="Times New Roman"/>
          <w:b w:val="false"/>
          <w:i w:val="false"/>
          <w:color w:val="ff0000"/>
          <w:sz w:val="28"/>
        </w:rPr>
        <w:t>№ 13/76-VIII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94 473,4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93 910,4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93 910,4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93 910,4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41 909,4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41 909,4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41 909,4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41 237,4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51 648,7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51 648,7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51 648,7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2 982,8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48 665,9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от 26 декабря 2022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38/270 –VII</w:t>
            </w:r>
          </w:p>
        </w:tc>
      </w:tr>
    </w:tbl>
    <w:bookmarkStart w:name="z95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Чаган на 2024 год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32 998,0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32 046,0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от 26 декабря 2022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38/270 –VII</w:t>
            </w:r>
          </w:p>
        </w:tc>
      </w:tr>
    </w:tbl>
    <w:bookmarkStart w:name="z97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Чаган на 2025 год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32 431,0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от 26 декабря 2022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38/270 –VII</w:t>
            </w:r>
          </w:p>
        </w:tc>
      </w:tr>
    </w:tbl>
    <w:bookmarkStart w:name="z99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Шульбинск на 2023 год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40 в редакции решения маслихата города Семей области Абай от 17.11.2023 </w:t>
      </w:r>
      <w:r>
        <w:rPr>
          <w:rFonts w:ascii="Times New Roman"/>
          <w:b w:val="false"/>
          <w:i w:val="false"/>
          <w:color w:val="ff0000"/>
          <w:sz w:val="28"/>
        </w:rPr>
        <w:t>№ 13/76-VIII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78 789,8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68 324,8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68 324,8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68 324,8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82 404,6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14 826,8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14 826,8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14 826,8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14 826,8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-3 614,8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3 614,8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3 614,8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от 26 декабря 2022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38/270 –VII</w:t>
            </w:r>
          </w:p>
        </w:tc>
      </w:tr>
    </w:tbl>
    <w:bookmarkStart w:name="z101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Шульбинск на 2024 год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47 868,0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38 106,0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38 106,0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38 106,0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от 26 декабря 2022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38/270 –VII</w:t>
            </w:r>
          </w:p>
        </w:tc>
      </w:tr>
    </w:tbl>
    <w:bookmarkStart w:name="z103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Шульбинск на 2025 год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48 145,0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37 993,0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37 993,0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37 993,0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