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f819" w14:textId="ec7f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Аксуатского сельского округа района Аксуат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9 ноября 2022 года № 10/2-VII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2022 года № 887 "О некоторых вопросах административно-территориального устройства Республики Казахстан", маслихат района Аксуат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Аксуатского сельского округа района Аксуат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241 060,3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19 905,0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219 216,3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242 983,2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-1 922,9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1 922,9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1 922,9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Аксуат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12/2-VII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Аксуатского сельского округа района Аксуат на 2022 год установлен объем субвенции, передаваемый из районного бюджета в сумме 52 488,0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Аксуатского сельского округа района Ақсуат на 2022 год предусмотрены целевые текущие трансферты из районного бюджета в сумме 109 087,3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Аксуат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12/2-VII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Аксуатского сельского округа района Аксуат на 2022 год предусмотрены целевые текущие трансферты из областного бюджета в сумме 5 300,0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Аксуатского сельского округа района Аксуат на 2022 год предусмотрены целевые текущие трансферты из республиканского бюджета в сумме 52 381,0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Используемые остатки бюджетных средств 1 922,9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10/2-VII 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Аксуат области Абай от 12.12.2022 </w:t>
      </w:r>
      <w:r>
        <w:rPr>
          <w:rFonts w:ascii="Times New Roman"/>
          <w:b w:val="false"/>
          <w:i w:val="false"/>
          <w:color w:val="ff0000"/>
          <w:sz w:val="28"/>
        </w:rPr>
        <w:t>№ 12/2-VII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241 060,3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219 216,3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10/2-VII 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10/2-VII 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10/2-VII от 9 ноября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