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3337" w14:textId="30c3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9 ноября 2022 года № 10/3-VII "О бюджете Екпинского сельского округа района Ақсуат на 2022 -2024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12 декабря 2022 года № 12/3-VII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Екпинского сельского округа района Ақсуат на 2022 -2024 годы" от 9 ноября 2022 года № 10/3-VII (зарегистрировано в Реестре государственной регистрации нормативных правовых актов под № 174369)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Екпинского сельского округа района Ақсуат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36 812,2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30 947,2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38 876,4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2 064,2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Екпинского сельского округа района Ақсуат на 2022 год предусмотрены целевые текущие трансферты из районного бюджета в сумме 4 045,3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Ақсуат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36 812,2 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30 947,2 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38 876,4 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2 064,2 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