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7e9b1" w14:textId="ff7e9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Екпинского сельского округа района Ақсуат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Ақсуат области Абай от 30 декабря 2022 года № 14/3-VII.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маслихат района Ақсуат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Екпинского сельского округа района Ақсуат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71 504,3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7 452,0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1 054,0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62 998,3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71 818,5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314,2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Ақсуат области Абай от 12.12.2023 </w:t>
      </w:r>
      <w:r>
        <w:rPr>
          <w:rFonts w:ascii="Times New Roman"/>
          <w:b w:val="false"/>
          <w:i w:val="false"/>
          <w:color w:val="000000"/>
          <w:sz w:val="28"/>
        </w:rPr>
        <w:t>№ 9/3-VIII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Екпинского сельского округа района Ақсуат на 2023 год установлен объем субвенции, передаваемый из районного бюджета в сумме 27 802,0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Екпинского сельского округа района Ақсуат на 2023 год предусмотрены целевые текущие трансферты из районного бюджета в сумме 35 196,3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маслихата района Ақсуат области Абай от 12.12.2023 </w:t>
      </w:r>
      <w:r>
        <w:rPr>
          <w:rFonts w:ascii="Times New Roman"/>
          <w:b w:val="false"/>
          <w:i w:val="false"/>
          <w:color w:val="000000"/>
          <w:sz w:val="28"/>
        </w:rPr>
        <w:t>№ 9/3-VIII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Используемые остатки бюджетных средств 314,2 тысяч тенге распределить согласно приложению 4 к настоящему решению.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маслихата района Ақсуат области Абай от 23.05.2023 </w:t>
      </w:r>
      <w:r>
        <w:rPr>
          <w:rFonts w:ascii="Times New Roman"/>
          <w:b w:val="false"/>
          <w:i w:val="false"/>
          <w:color w:val="000000"/>
          <w:sz w:val="28"/>
        </w:rPr>
        <w:t>№ 4/3-VIII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Аксуат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Екпинского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Ақсуат области Абай от 12.12.2023 </w:t>
      </w:r>
      <w:r>
        <w:rPr>
          <w:rFonts w:ascii="Times New Roman"/>
          <w:b w:val="false"/>
          <w:i w:val="false"/>
          <w:color w:val="ff0000"/>
          <w:sz w:val="28"/>
        </w:rPr>
        <w:t>№ 9/3-VIII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71 504,3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62 998,3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Екпинского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Екпинского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14/3-VII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района Ақсуат области Абай от 23.05.2023 </w:t>
      </w:r>
      <w:r>
        <w:rPr>
          <w:rFonts w:ascii="Times New Roman"/>
          <w:b w:val="false"/>
          <w:i w:val="false"/>
          <w:color w:val="ff0000"/>
          <w:sz w:val="28"/>
        </w:rPr>
        <w:t>№ 4/3-VIII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