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f438" w14:textId="ad0f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Кумкольского сельского округа района Ақсуат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30 декабря 2022 года № 14/6-VII.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Ақсуат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Кумкольского сельского округа района Ақсуат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70 001,0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65 881,0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70 741,9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Кумкольского сельского округа района Ақсуат на 2023 год установлен объем субвенции, передаваемый из районного бюджета в сумме 34 842,0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Кумкольского сельского округа района Ақсуат на 2023 год предусмотрены целевые текущие трансферты из районного бюджета в сумме 31 039,0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Используемые остатки бюджетных средств 740,9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Ақсуат области Абай от 23.05.2023 </w:t>
      </w:r>
      <w:r>
        <w:rPr>
          <w:rFonts w:ascii="Times New Roman"/>
          <w:b w:val="false"/>
          <w:i w:val="false"/>
          <w:color w:val="000000"/>
          <w:sz w:val="28"/>
        </w:rPr>
        <w:t>№ 4/6-VIII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bookmarkStart w:name="z14" w:id="6"/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района Ақсуат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30 декабря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14/6-VII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Использование свободных остатков бюджетных средств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Ақсуат области Абай от 23.05.2023 </w:t>
      </w:r>
      <w:r>
        <w:rPr>
          <w:rFonts w:ascii="Times New Roman"/>
          <w:b w:val="false"/>
          <w:i w:val="false"/>
          <w:color w:val="ff0000"/>
          <w:sz w:val="28"/>
        </w:rPr>
        <w:t>№ 4/6-VIII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