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66070" w14:textId="ed660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6 января 2022 года № 18/3-VII "О бюджете Кенгирбай бийского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области Абай от 2 сентября 2022 года № 26/7-VII. Утратило силу решением Абайского районного маслихата области Абай от 30 декабря 2022 года № 31/3-VII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Абайского районного маслихата области Абай от 30.12.2022 </w:t>
      </w:r>
      <w:r>
        <w:rPr>
          <w:rFonts w:ascii="Times New Roman"/>
          <w:b w:val="false"/>
          <w:i w:val="false"/>
          <w:color w:val="ff0000"/>
          <w:sz w:val="28"/>
        </w:rPr>
        <w:t>№ 31/3-VII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6 января 2022 года № 18/3-VII "О бюджете Кенгирбай бийского сельского округа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Кенгирбай бийского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- 37 985,2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1 453,0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36 532,2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затраты – 38 255,2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чистое бюджетное кредитование - 0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-270,0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270,0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270,0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постоянной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Елубаев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сентября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26/7-VII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января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18/3-VII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Кенгирбай бийского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38 255,2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33 112,2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33 112,2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33 112,2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32 712,2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