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d85a" w14:textId="284d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17/3-VІІ "О бюджете Абайского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14 декабря 2022 года № 30/2-VII. Утратило силу решением Абайского районного маслихата области Абай от 23 декабря 2022 года № 30/5-VII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23.12.2022 </w:t>
      </w:r>
      <w:r>
        <w:rPr>
          <w:rFonts w:ascii="Times New Roman"/>
          <w:b w:val="false"/>
          <w:i w:val="false"/>
          <w:color w:val="ff0000"/>
          <w:sz w:val="28"/>
        </w:rPr>
        <w:t>№ 30/5-VII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Абайского района на 2022-2024 годы" от 27 декабря 2021 года № 17/3-VІІ (зарегистрировано в Реестре государственной регистрации нормативных правовых актов под № 26229)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Абайского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2 954 922,9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955 597,0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15 502,4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4 910,0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1 978 913,5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3 164 763,2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35 015,0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82 701,0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47 686,0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- 244 855,3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244 855,3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82 701,0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47 686,0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209 840,3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2 954 922,9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419 376,0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с юридических лиц, за исключением поступлений от субъектов крупного предпринимательства и организации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1 978 913,5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1 978 912,7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1 043 052,9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3 164 763,2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583 877,4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315 012,1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268 482,1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235 340,7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268 432,3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68 090,5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614 969,0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506 390,9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381 624,4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381 624,4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124 766,5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527 496,6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329 644,0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74 470,6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204 312,4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185 255,6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146 795,4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469 379,5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16 490,3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416 251,0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-244 855,3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244 855,3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209 840,3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17/3-VII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бюджетам сельских округов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167 606,7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Карауылского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Кенгирбай биского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Кокбайского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Кундыздинского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Архатского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Каскабулакского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Саржалского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Токтамысского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Медеуского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