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96000" w14:textId="8c960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Абайского района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области Абай от 23 декабря 2022 года № 30/5-VII. Утратило силу решением Абайского районного маслихата области Абай от 22 декабря 2023 года № 11/3-VIII.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22.12.2023 </w:t>
      </w:r>
      <w:r>
        <w:rPr>
          <w:rFonts w:ascii="Times New Roman"/>
          <w:b w:val="false"/>
          <w:i w:val="false"/>
          <w:color w:val="ff0000"/>
          <w:sz w:val="28"/>
        </w:rPr>
        <w:t>№ 11/3-VIII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 Абайский районный маслихат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2023 год в следующих объемах: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5 064 513,2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1 077 694,0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20 449,0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14 492,0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3 951 878,2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5 087 003,6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28 537,0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82 800,0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54 263,0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- 51 027,4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51 027,4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82 800,0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54 263,0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22 490,4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Абайского районного маслихата области Абай от 29.11.2023 </w:t>
      </w:r>
      <w:r>
        <w:rPr>
          <w:rFonts w:ascii="Times New Roman"/>
          <w:b w:val="false"/>
          <w:i w:val="false"/>
          <w:color w:val="000000"/>
          <w:sz w:val="28"/>
        </w:rPr>
        <w:t>№ 10/2-VIII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к исполнению на 2023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 в размере 100 процентов.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районном бюджете на 2023 год объем субвенции, передаваемой из областного бюджета в сумме 1 186 012,0 тысяч тенге.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бюджетные субвенции, передаваемые из районного бюджета в бюджеты сельских округов на 2023 год в сумме 382 305,0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Карауылскому сельскому округу – 118 191,0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Каскабулакскому сельскому округу – 31 623,0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Кенгирбай Бийскому сельскому округу – 30 669,0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Кокбайскому сельскому округу – 39 787,0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Кундыздинскому сельскому округу – 34 218,0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Архатскому сельскому округу – 34 363,0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Саржалскому сельскому округу – 34 665,0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Медеускому сельскому округу – 28 679,0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Токтамысскому сельскому округу – 30 110,0 тысяч тенге;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2023 год в сумме 23 095,0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2023 год целевые трансферты из областного бюджета в сумме 1 466 516,0 тысяч тенге.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2023 год целевые трансферты из республиканского бюджета в сумме 580 464,0 тысяч тенге.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кредиты из республиканского бюджета в сумме 82 800,0 тысяч тенге на реализацию мер социальной поддержки специалистов.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 в районном бюджете распределение целевых трансфертов бюджетам сельских округов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Признать утратившими силу некоторые решения маслихата Абайского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2023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Абайского районного маслихата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10/2-VIII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5 064 513,2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с юридических лиц, за исключением поступлений от субъектов крупного предпринимательства и организации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3 951 878,2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3 951 878,2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3 951 878,2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1 514 224,9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1 251 641,3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1 186 012,0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5 087 003,6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888 874,1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337 716,3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284 707,3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237 291,3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550 723,8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85 760,7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84 742,7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464 963,1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82 131,7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381 481,4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505 803,0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86 784,0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86 784,0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86 784,0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371 657,9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371 657,9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96 311,5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43 356,8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99 422,0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36 266,6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47 361,1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47 361,1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1 281 485,8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672 410,3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672 410,3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149 310,3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609 075,5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609 075,5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111 974,0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464 850,5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576 938,0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360 644,0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360 644,0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360 644,0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 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109 730,0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43 707,7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104 509,0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104 509,0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77 218,0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208 218,3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202 433,3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202 433,3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181 028,3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857 589,1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204 282,7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204 282,7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204 282,7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653 306,4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653 306,4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213 857,4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439 449,0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483 240,5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483 240,5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483 240,5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81 314,1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382 305,0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-51 027,4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51 027,4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изменениями, внесенными решением Абайского районного маслихата области Абай от 27.04.2023 </w:t>
      </w:r>
      <w:r>
        <w:rPr>
          <w:rFonts w:ascii="Times New Roman"/>
          <w:b w:val="false"/>
          <w:i w:val="false"/>
          <w:color w:val="ff0000"/>
          <w:sz w:val="28"/>
        </w:rPr>
        <w:t>№ 2/7-VIII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2 276 095,0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1 057 141,0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с юридических лиц, за исключением поступлений от субъектов крупного предпринимательства и организации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377 764,0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377 764,0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377 764,0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1 206 092,0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1 206 092,0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1 206 092,0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1 206 092,0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2 276 095,0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333 795,0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236 545,0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194 246,0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192 586,0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359 330,0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286 142,0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286 142,0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206 587,0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206 587,0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206 587,0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199 012,0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606 952,0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403 503,0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403 503,0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403 503,0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108 192,0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108 192,0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148 256,0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148 256,0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148 256,0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148 256,0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428 376,0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428 376,0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428 376,0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428 376,0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-52 284,0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с изменениями, внесенными решением Абайского районного маслихата области Абай от 27.04.2023 </w:t>
      </w:r>
      <w:r>
        <w:rPr>
          <w:rFonts w:ascii="Times New Roman"/>
          <w:b w:val="false"/>
          <w:i w:val="false"/>
          <w:color w:val="ff0000"/>
          <w:sz w:val="28"/>
        </w:rPr>
        <w:t>№ 2/7-VIII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2 317 627,0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1 078 309,0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476 399,0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с юридических лиц, за исключением поступлений от субъектов крупного предпринимательства и организации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1 232 543,0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2 317 627,0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339 803,0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240 802,0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197 743,0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196 053,0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99 001,0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365 707,0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291 292,0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291 292,0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93 564,0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163 893,0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163 893,0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163 893,0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156 182,0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674 650,0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467 542,0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467 542,0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467 542,0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88 717,0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88 717,0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87 062,0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77 128,0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150 924,0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150 924,0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150 924,0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150 924,0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435 992,0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435 992,0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435 992,0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435 992,0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-52 284,0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бюджетам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решений Абайского районного маслихата области Абай от 16.10.2023 </w:t>
      </w:r>
      <w:r>
        <w:rPr>
          <w:rFonts w:ascii="Times New Roman"/>
          <w:b w:val="false"/>
          <w:i w:val="false"/>
          <w:color w:val="ff0000"/>
          <w:sz w:val="28"/>
        </w:rPr>
        <w:t>№ 8/2-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405 843,4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405 843,4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Карауылского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Кенгирбай биского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Кокбайского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Кундыздинского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Архатского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Каскабулакского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Саржалского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Токтамысского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Медеуского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381481,4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381481,4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381481,4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Карауылского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213642,2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Кенгирбай биского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Кокбайского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Кундыздинского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Архатского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Каскабулакского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Саржалского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Токтамысского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Медеуского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Абайского района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Абайского района от 27 декабря 2021 года № 17/3-VІІ "О бюджете Абайского района на 2022-2024 годы";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Абайского района от 24 марта 2022 года № 20/8-VII "О внесении изменений в решение маслихата от 27 декабря 2021 года № 17/3-VІІ "О бюджете Абайского района на 2022-2024 годы";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Абайского района от 17 мая 2022 года № 22/2-VII "О внесении изменений в решение маслихата от 27 декабря 2021 года № 17/3-VІІ "О бюджете Абайского района на 2022-2024 годы";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Абайского района от 23 июня 2022 года № 24/6-VII "О внесении изменений в решение маслихата от 27 декабря 2021 года № 17/3-VІІ "О бюджете Абайского района на 2022-2024 годы";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Абайского района от 26 августа 2022 года № 26/2-VII "О внесении изменений в решение маслихата от 27 декабря 2021 года № 17/3-VІІ "О бюджете Абайского района на 2022-2024 годы";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Абайского района от 14 ноября 2022 года № 29/2-VII "О внесении изменений в решение маслихата от 27 декабря 2021 года № 17/3-VІІ "О бюджете Абайского района на 2022-2024 годы";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Абайского района от 14 декабря 2022 года № 30/2-VII "О внесении изменений в решение маслихата от 27 декабря 2021 года № 17/3-VІІ "О бюджете Абайского района на 2022-2024 годы".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