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6a9d" w14:textId="6ef6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Токтамысского сельского округа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30 декабря 2022 года № 31/10-VII. Утратило силу решением Абайского районного маслихата области Абай от 28 декабря 2023 года № 12/10-VIII.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28.12.2023 </w:t>
      </w:r>
      <w:r>
        <w:rPr>
          <w:rFonts w:ascii="Times New Roman"/>
          <w:b w:val="false"/>
          <w:i w:val="false"/>
          <w:color w:val="ff0000"/>
          <w:sz w:val="28"/>
        </w:rPr>
        <w:t>№ 12/10-VIII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Токтамысского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- 35 660,0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37 109,3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- 1 449,3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- 1 449,3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00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Токтамысского сельского округа на 2023 год объем субвенции, передаваемой из районного бюджета в сумме 30 110,0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24.10.2023 </w:t>
      </w:r>
      <w:r>
        <w:rPr>
          <w:rFonts w:ascii="Times New Roman"/>
          <w:b w:val="false"/>
          <w:i w:val="false"/>
          <w:color w:val="ff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35 102,3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33 846,3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Токтамысского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31/10-VII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Абайского района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6 января 2022 года № 18/10-VIІ "О бюджете Токтамысского сельского округа на 2022-2024 годы";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31 марта 2022 года № 21/9-VIІ "О внесении изменений в решение маслихата от 6 января 2022 года № 18/10-VIІ "О бюджете Токтамысского сельского округа на 2022-2024 годы";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20 мая 2022 года № 23/8-VIІ "О внесении изменений в решение маслихата от 6 января 2022 года № 18/10-VIІ "О бюджете Токтамысского сельского округа на 2022-2024 годы";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 сентября 2022 года № 26/11-VIІ "О внесении изменений в решение маслихата от 6 января 2022 года № 18/10-VIІ "О бюджете Токтамысского сельского округа на 2022-2024 годы";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ноября 2022 года № 29/17-VIІ "О внесении изменений в решение маслихата от 6 января 2022 года № 18/10-VIІ "О бюджете Токтамысского сельского округа на 2022-2024 годы".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