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451a" w14:textId="c984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установлении ограничительных мероприятий на территории крестьянского хозяйства "Райбай" Тарбагатайского сельского округа Аягозского района области Абай"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Тарбагатайского сельского округа Аягозского района области Абай от 7 октября 2022 года № 05. Утратило силу решением акима Тарбагатайского сельского округа Аягозского района области Абай от 4 ноября 2022 года № 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Тарбагатайского сельского округа Аягозского района области Абай от 04.11.2022 № 06.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10 октября 2022 года № 255,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ограничительных мероприятия в связи с выявлением болезни 1315 (пастереллез) сельскохозяйственных животных в крестьянском хозяйстве "Райбай" Тарбагатайского сельского округа Аягозского района, области Абай.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Тарбагатайского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Ережепов. 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