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7d9b" w14:textId="6377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10/187-VIІ "О бюджете города Аягоз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4 ноября 2022 года № 18/329-VII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города Аягоз Аягозского районана 2022-2024 годы" от 24декабря 2021 года № 10/187-VІI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Аягозна 2022-2024 годы согласно приложениям 1, 2 и 3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2778630,0тысяч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200695,0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2574988,0тысяч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2798264,9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- 19634,9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–19634,9тысяч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19634,9тысяч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 № 18/329-VIІ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24декабря 2021 года № 10/187-VІI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чрезвычайного резерва местного исполнительного органа для ликвидации черезвычайных ситуаций социального, природного и техногенного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