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5083" w14:textId="0955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10/188-VІI "О бюджете Актогайского поселкового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18/330-VII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Актогайского поселкового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№10/188-VIІ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поселкового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103396,3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43369,0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59980,3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104530,3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- 1134,0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1134,0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 №18/330-VIІ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№10/188-VІI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