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cbba" w14:textId="38cc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10/191-VІI "О бюджете Акшаулинского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18/333-VII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Акшаулинского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10/191-VIІ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Акшаулинского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68063,8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66717,8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68311,8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№18/333-VIІ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№10/191-VІI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