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8f3d" w14:textId="a698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10/192-VIІ "О бюджете Акшийского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4 ноября 2022 года № 18/334-VII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Акшийского сельского округа Аягозского района на 2022-2024 годы" от 24 декабря 2021 года № 10/192-VІI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Акшийского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150047,3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148247,3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150342,3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 № 18/334-VIІ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10/192-VІI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45645,1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мероприй по социальной и инженерной инфроструктуре в сельских населенных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