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4b66" w14:textId="4ee4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10/196-VIІ "О бюджете Емельтауского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4 ноября 2022 года № 18/338-VII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"О бюджете Емельтауского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№10/196-VIІ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Емельтауского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46371,3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–45651,3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–46503,3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- 132,0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№18/338-VIІ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№10/196-VІI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31695,4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