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5249" w14:textId="4705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10/201-VІI "О бюджете Майлинского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18/343-VII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Майлинского сельского округа Аягозского районана 2022-2024 годы" от 24 декабря 2021 года № 10/201-VIІ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37445,5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–184,1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18/343-VIІ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10/201-VІI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