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f893e" w14:textId="7cf89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24 декабря 2021 года № 10/208-VІI "О бюджете Тарбагатайского сельского округа Аягозского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4 ноября 2022 года № 18/350-VII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 бюджете Тарбагатайского сельского округа Аягозского района на 2022-2024 годы" от 24 декабря 2021 года № 10/208-VІI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Тарбагатайского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48046,0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3147,0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44899,0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48354,6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- 308,6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308,6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308,6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Аягозского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ноября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18/350-VIІ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10/208-VІI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48354,6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34302,4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34302,4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34302,4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34302,4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13498,6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12698,6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12698,6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12698,6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- 308,6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