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30af" w14:textId="33e3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10/209 -VIІ "О бюджете Тарлаулинского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4 ноября 2022 года № 18/351-VII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Тарлаулинского сельского округа Аягозского района на 2022-2024 годы" от 24 декабря 2021 года № 10/209-VIІ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Тарлаулинского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81098,9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79145,9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81226,3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–127,4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ноября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18/351-VIІ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10/209-VІI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