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cf3c9" w14:textId="3acf3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24 декабря 2021 года № 10/180-VII "О бюджете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29 ноября 2022 года № 19/353-VII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Аягозского района на 2022-2024 годы" от 24 декабря 2021 года № 10/180-VII (зарегистрировано в Реестре государственной регистрации нормативных правовых актов под № 26288)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16857486,5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13311464,4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40230,0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12746,0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3493046,1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18043191,5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7326,5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41351,5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34025,0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- 1193031,5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1193031,5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829953,5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34025,0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397103,0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Аягозского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2022 года № 19/353-VIІ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10/180-VII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Аягозского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16857486,5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13311464,4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6760891,4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6760891,4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наметарильных автивов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3493046,1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3489790,8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3489790,8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18043191,5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4387035,7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3613246,2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3545590,3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7068290,7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7068290,7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7068290,7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7068157,1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-1193031,5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