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1caa" w14:textId="3d21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№10/187-VIІ "О бюджете города Аягоз Аягозского районана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29 ноября 2022 года № 19/359-VII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города Аягоз Аягозского районана 2022-2024годы"от 24декабря 2021 года№10/187-VІIследующие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Аягозна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2618254,5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135851,4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194,4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5596,2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–2476612,5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2637889,4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- 19634,9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–19634,9тысяч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19634,9тысяч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№19/359-VIІ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№10/187-VІI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2637889,4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чрезвычайного резерва местного исполнительного органа для ликвидации черезвычайных ситуаций социального, природного и техногенного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332229.8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