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cad5" w14:textId="132c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10/188-VІI "О бюджете Актогайского поселкового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Актогайского поселкового округа Аягозского района на 2022-2024 годы" от 24 декабря 2021 года № 10/188-VIІ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поселкового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82110,2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83244,2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19/360-VIІ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Аягозского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10/188-VІI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