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f3c3e" w14:textId="daf3c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24 декабря 2021 года № 10/189-VIІ "О бюджете Айгызского сельского округа Аягозского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29 ноября 2022 года № 19/361-VII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"О бюджете Айгызского сельского округа Аягозского района на 2022-2024 годы" от 24 декабря 2021 года № 10/189-VІI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Айгызского сельского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42568,6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40402,6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42978,6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410,0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Аягозского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19/361-VIІ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Аягозского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10/189-VI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Айгызского сельского округа на 2022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