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7511f" w14:textId="f8751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от 24 декабря 2021 года № 10/191-VІI "О бюджете Акшаулинского сельского округа Аягозского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области Абай от 29 ноября 2022 года № 19/363-VII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Аягозский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Аягозского районного маслихата "О бюджете Акшаулинского сельского округа Аягозского района на 2022-2024 годы" от 24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10/191-VIІ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Акшаулинского сельского округа на 2022-2024 годы согласно приложениям 1, 2 и 3 соответственно, в том числе на 2022 год в следующих объемах: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66159,8 тысяч тенге, в том числе:</w:t>
      </w:r>
    </w:p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757,0 тысяч тенге;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65402,8 тысяч тенге;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66407,8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- 248,0 тысяч тенге;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248,0 тысяч тенге, в том числе: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248,0 тысяч тенге.";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Аягозского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2022 года №19/363-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№10/191-VІI</w:t>
            </w:r>
          </w:p>
        </w:tc>
      </w:tr>
    </w:tbl>
    <w:bookmarkStart w:name="z37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Акшаулинского сельского округа на 2022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66159,8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65402,8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65402,8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65402,8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66407,8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36030,7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36030,7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36030,7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34861,7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9547,1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9547,1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9547,1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9047,1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- 248,0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