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ccdf" w14:textId="d44c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10/194-VIІ "О бюджете Баршатасского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19/366-VII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Баршатасского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№10/194-VІI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Баршатасского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90518,0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87093,0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–90852,1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- 334,1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№19/366-VIІ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№10/194-VІI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90852,1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