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277a" w14:textId="21e2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10/197-VIІ "О бюджете Карагашского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29 ноября 2022 года № 19/369-VII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Карагашского сельского округа Аягозского района на 2022-2024 годы" от 24 декабря 2021 года № 10/197-VIІ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Карагашского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37123,2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36176,2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37197,3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 19/369-VIІ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10/197-VІI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