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501f" w14:textId="9bf5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10/204-VIІ "О бюджете Мынбулакского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19/376-VII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Мынбулакского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№10/204-VІI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Мынбулакского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45035,1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43548,1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47282,7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- 2247,6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2247,6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№19/376-VІI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№10/204-VІI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