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9334" w14:textId="8589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10/205-VIІ "О бюджете Нарынского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19/377-VII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Нарынского сельского округа Аягозского района на 2022-2024годы"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№10/205-VIІ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Нарынского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47128,6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1308,0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45820,6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47250,6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122,0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№19/377-VIІ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№10/205-VІI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